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EA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p w:rsidR="000200EA" w:rsidRPr="00465F9C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Додаток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 ДСА України </w:t>
      </w:r>
    </w:p>
    <w:p w:rsidR="000200EA" w:rsidRPr="00465F9C" w:rsidRDefault="000200EA" w:rsidP="000200E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9"/>
        <w:tblW w:w="10500" w:type="dxa"/>
        <w:jc w:val="center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126"/>
        <w:gridCol w:w="1853"/>
      </w:tblGrid>
      <w:tr w:rsidR="000200EA" w:rsidRPr="003D7F83" w:rsidTr="00BA1F70">
        <w:trPr>
          <w:trHeight w:val="657"/>
          <w:jc w:val="center"/>
        </w:trPr>
        <w:tc>
          <w:tcPr>
            <w:tcW w:w="10500" w:type="dxa"/>
            <w:gridSpan w:val="5"/>
            <w:hideMark/>
          </w:tcPr>
          <w:p w:rsidR="000200EA" w:rsidRPr="00077CB0" w:rsidRDefault="000200EA" w:rsidP="00BA1F70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лютий 2024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місцевих загальних судів Івано-Франківської області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 інформацією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фактичн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0200EA" w:rsidRPr="00880F34" w:rsidTr="00BA1F70">
        <w:trPr>
          <w:trHeight w:val="407"/>
          <w:jc w:val="center"/>
        </w:trPr>
        <w:tc>
          <w:tcPr>
            <w:tcW w:w="1701" w:type="dxa"/>
            <w:vMerge w:val="restart"/>
            <w:hideMark/>
          </w:tcPr>
          <w:p w:rsidR="000200EA" w:rsidRPr="000200EA" w:rsidRDefault="000200EA" w:rsidP="00BA1F70">
            <w:pPr>
              <w:overflowPunct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20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Місцеві загальні суди Івано-Франківської області</w:t>
            </w:r>
          </w:p>
        </w:tc>
        <w:tc>
          <w:tcPr>
            <w:tcW w:w="3119" w:type="dxa"/>
            <w:vMerge w:val="restart"/>
            <w:hideMark/>
          </w:tcPr>
          <w:p w:rsidR="000200EA" w:rsidRPr="00077CB0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:rsidR="000200EA" w:rsidRPr="00077CB0" w:rsidRDefault="000200EA" w:rsidP="00BA1F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лютого         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:rsidR="000200EA" w:rsidRPr="00077CB0" w:rsidRDefault="000200EA" w:rsidP="00BA1F70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(грн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лютий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:rsidR="000200EA" w:rsidRPr="00077CB0" w:rsidRDefault="000200EA" w:rsidP="00BA1F70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стимулюючих виплат за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лютий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0200EA" w:rsidRPr="00880F34" w:rsidTr="00BA1F70">
        <w:trPr>
          <w:trHeight w:val="453"/>
          <w:jc w:val="center"/>
        </w:trPr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BA1F70">
        <w:trPr>
          <w:trHeight w:val="1519"/>
          <w:jc w:val="center"/>
        </w:trPr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43"/>
          <w:jc w:val="center"/>
        </w:trPr>
        <w:tc>
          <w:tcPr>
            <w:tcW w:w="1701" w:type="dxa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0200EA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174" w:hanging="102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419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12464,33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bookmarkStart w:id="0" w:name="_GoBack"/>
            <w:bookmarkEnd w:id="0"/>
          </w:p>
        </w:tc>
      </w:tr>
      <w:tr w:rsidR="000200EA" w:rsidRPr="00880F34" w:rsidTr="003D7F83">
        <w:trPr>
          <w:trHeight w:val="213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5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22909,20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6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12778,76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93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54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0200E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56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9671,82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0200EA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133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8380,66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0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8435,94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57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40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8454,35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37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8200,44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DF037A" w:rsidTr="003D7F83">
        <w:trPr>
          <w:trHeight w:val="569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8547,79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420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93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20208,25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1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405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86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19924,82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200EA" w:rsidRPr="00880F34" w:rsidTr="003D7F83">
        <w:trPr>
          <w:trHeight w:val="389"/>
          <w:jc w:val="center"/>
        </w:trPr>
        <w:tc>
          <w:tcPr>
            <w:tcW w:w="1701" w:type="dxa"/>
            <w:noWrap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9" w:type="dxa"/>
            <w:hideMark/>
          </w:tcPr>
          <w:p w:rsidR="000200EA" w:rsidRPr="00713EDE" w:rsidRDefault="000200EA" w:rsidP="00BA1F70">
            <w:pPr>
              <w:overflowPunct w:val="0"/>
              <w:autoSpaceDE w:val="0"/>
              <w:autoSpaceDN w:val="0"/>
              <w:adjustRightInd w:val="0"/>
              <w:ind w:lef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28</w:t>
            </w:r>
          </w:p>
        </w:tc>
        <w:tc>
          <w:tcPr>
            <w:tcW w:w="2126" w:type="dxa"/>
            <w:vAlign w:val="center"/>
            <w:hideMark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7474,54</w:t>
            </w:r>
          </w:p>
        </w:tc>
        <w:tc>
          <w:tcPr>
            <w:tcW w:w="1853" w:type="dxa"/>
            <w:vAlign w:val="center"/>
          </w:tcPr>
          <w:p w:rsidR="000200EA" w:rsidRPr="00880F34" w:rsidRDefault="000200EA" w:rsidP="00BA1F70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DE2707" w:rsidRDefault="00DE2707" w:rsidP="000200EA"/>
    <w:sectPr w:rsidR="00DE2707" w:rsidSect="00744531">
      <w:headerReference w:type="default" r:id="rId6"/>
      <w:footerReference w:type="default" r:id="rId7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82" w:rsidRDefault="00762982">
      <w:pPr>
        <w:spacing w:after="0" w:line="240" w:lineRule="auto"/>
      </w:pPr>
      <w:r>
        <w:separator/>
      </w:r>
    </w:p>
  </w:endnote>
  <w:endnote w:type="continuationSeparator" w:id="0">
    <w:p w:rsidR="00762982" w:rsidRDefault="007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E4" w:rsidRDefault="00762982">
    <w:pPr>
      <w:pStyle w:val="a5"/>
      <w:jc w:val="right"/>
    </w:pPr>
  </w:p>
  <w:p w:rsidR="00A558E4" w:rsidRDefault="00762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82" w:rsidRDefault="00762982">
      <w:pPr>
        <w:spacing w:after="0" w:line="240" w:lineRule="auto"/>
      </w:pPr>
      <w:r>
        <w:separator/>
      </w:r>
    </w:p>
  </w:footnote>
  <w:footnote w:type="continuationSeparator" w:id="0">
    <w:p w:rsidR="00762982" w:rsidRDefault="0076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275218"/>
      <w:docPartObj>
        <w:docPartGallery w:val="Page Numbers (Top of Page)"/>
        <w:docPartUnique/>
      </w:docPartObj>
    </w:sdtPr>
    <w:sdtEndPr/>
    <w:sdtContent>
      <w:p w:rsidR="00334340" w:rsidRDefault="00020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0EA">
          <w:rPr>
            <w:noProof/>
            <w:lang w:val="ru-RU"/>
          </w:rPr>
          <w:t>2</w:t>
        </w:r>
        <w:r>
          <w:fldChar w:fldCharType="end"/>
        </w:r>
      </w:p>
    </w:sdtContent>
  </w:sdt>
  <w:p w:rsidR="00A558E4" w:rsidRPr="00134024" w:rsidRDefault="00762982" w:rsidP="00340E41">
    <w:pPr>
      <w:pStyle w:val="a7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A"/>
    <w:rsid w:val="000200EA"/>
    <w:rsid w:val="0013107D"/>
    <w:rsid w:val="003D7F83"/>
    <w:rsid w:val="00644977"/>
    <w:rsid w:val="00762982"/>
    <w:rsid w:val="008A226A"/>
    <w:rsid w:val="00B5308A"/>
    <w:rsid w:val="00DC6469"/>
    <w:rsid w:val="00DE2707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EB-1001-4C97-A501-F6AC1DC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EA"/>
    <w:pPr>
      <w:spacing w:after="200"/>
    </w:pPr>
    <w:rPr>
      <w:rFonts w:asciiTheme="minorHAnsi" w:eastAsiaTheme="minorHAnsi" w:hAnsiTheme="minorHAnsi" w:cstheme="minorBi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77"/>
    <w:pPr>
      <w:spacing w:after="0"/>
      <w:ind w:left="720"/>
      <w:contextualSpacing/>
    </w:pPr>
    <w:rPr>
      <w:rFonts w:ascii="Arial" w:eastAsia="Arial" w:hAnsi="Arial" w:cs="Arial"/>
      <w:lang w:val="uk-UA"/>
    </w:rPr>
  </w:style>
  <w:style w:type="character" w:styleId="a4">
    <w:name w:val="Strong"/>
    <w:basedOn w:val="a0"/>
    <w:uiPriority w:val="22"/>
    <w:qFormat/>
    <w:rsid w:val="0013107D"/>
    <w:rPr>
      <w:b/>
      <w:bCs/>
    </w:rPr>
  </w:style>
  <w:style w:type="paragraph" w:styleId="a5">
    <w:name w:val="footer"/>
    <w:basedOn w:val="a"/>
    <w:link w:val="a6"/>
    <w:uiPriority w:val="99"/>
    <w:unhideWhenUsed/>
    <w:rsid w:val="0002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0EA"/>
    <w:rPr>
      <w:rFonts w:asciiTheme="minorHAnsi" w:eastAsiaTheme="minorHAnsi" w:hAnsiTheme="minorHAnsi" w:cstheme="minorBidi"/>
      <w:lang w:val="ru-RU"/>
    </w:rPr>
  </w:style>
  <w:style w:type="paragraph" w:styleId="a7">
    <w:name w:val="header"/>
    <w:basedOn w:val="a"/>
    <w:link w:val="a8"/>
    <w:uiPriority w:val="99"/>
    <w:rsid w:val="000200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200EA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200EA"/>
    <w:pPr>
      <w:spacing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841"/>
    <w:rPr>
      <w:rFonts w:ascii="Segoe UI" w:eastAsiaTheme="minorHAns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Яцківська Оксана</dc:creator>
  <cp:keywords/>
  <dc:description/>
  <cp:lastModifiedBy>Грицяк Вікторія</cp:lastModifiedBy>
  <cp:revision>3</cp:revision>
  <cp:lastPrinted>2024-03-18T06:32:00Z</cp:lastPrinted>
  <dcterms:created xsi:type="dcterms:W3CDTF">2024-03-18T06:33:00Z</dcterms:created>
  <dcterms:modified xsi:type="dcterms:W3CDTF">2024-03-20T13:43:00Z</dcterms:modified>
</cp:coreProperties>
</file>