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F6E102" w14:textId="77777777" w:rsidR="00015592" w:rsidRDefault="00015592" w:rsidP="00ED16A5">
      <w:pPr>
        <w:spacing w:after="0" w:line="360" w:lineRule="auto"/>
        <w:jc w:val="center"/>
        <w:rPr>
          <w:rFonts w:ascii="Times New Roman" w:hAnsi="Times New Roman" w:cs="Times New Roman"/>
          <w:b/>
          <w:sz w:val="28"/>
          <w:szCs w:val="28"/>
        </w:rPr>
      </w:pPr>
    </w:p>
    <w:p w14:paraId="59AF9D44" w14:textId="5E1DEC16" w:rsidR="00ED16A5" w:rsidRPr="006441BD" w:rsidRDefault="00ED16A5" w:rsidP="00ED16A5">
      <w:pPr>
        <w:spacing w:after="0" w:line="360" w:lineRule="auto"/>
        <w:jc w:val="center"/>
        <w:rPr>
          <w:rFonts w:ascii="Times New Roman" w:hAnsi="Times New Roman" w:cs="Times New Roman"/>
          <w:b/>
          <w:sz w:val="28"/>
          <w:szCs w:val="28"/>
        </w:rPr>
      </w:pPr>
      <w:r w:rsidRPr="006441BD">
        <w:rPr>
          <w:rFonts w:ascii="Times New Roman" w:hAnsi="Times New Roman" w:cs="Times New Roman"/>
          <w:b/>
          <w:sz w:val="28"/>
          <w:szCs w:val="28"/>
        </w:rPr>
        <w:t xml:space="preserve">Огляд даних </w:t>
      </w:r>
    </w:p>
    <w:p w14:paraId="41311FE8" w14:textId="19B9CF2F" w:rsidR="00ED16A5" w:rsidRPr="006441BD" w:rsidRDefault="00ED16A5" w:rsidP="00ED16A5">
      <w:pPr>
        <w:spacing w:after="0" w:line="360" w:lineRule="auto"/>
        <w:jc w:val="center"/>
        <w:rPr>
          <w:rFonts w:ascii="Times New Roman" w:hAnsi="Times New Roman" w:cs="Times New Roman"/>
          <w:b/>
          <w:sz w:val="28"/>
          <w:szCs w:val="28"/>
        </w:rPr>
      </w:pPr>
      <w:r w:rsidRPr="006441BD">
        <w:rPr>
          <w:rFonts w:ascii="Times New Roman" w:hAnsi="Times New Roman" w:cs="Times New Roman"/>
          <w:b/>
          <w:sz w:val="28"/>
          <w:szCs w:val="28"/>
        </w:rPr>
        <w:t xml:space="preserve">про стан здійснення правосуддя місцевими </w:t>
      </w:r>
      <w:r>
        <w:rPr>
          <w:rFonts w:ascii="Times New Roman" w:hAnsi="Times New Roman" w:cs="Times New Roman"/>
          <w:b/>
          <w:sz w:val="28"/>
          <w:szCs w:val="28"/>
        </w:rPr>
        <w:t xml:space="preserve">загальними </w:t>
      </w:r>
      <w:r w:rsidRPr="006441BD">
        <w:rPr>
          <w:rFonts w:ascii="Times New Roman" w:hAnsi="Times New Roman" w:cs="Times New Roman"/>
          <w:b/>
          <w:sz w:val="28"/>
          <w:szCs w:val="28"/>
        </w:rPr>
        <w:t>судами</w:t>
      </w:r>
    </w:p>
    <w:p w14:paraId="14A1D7D5" w14:textId="4B55C2C0" w:rsidR="00ED16A5" w:rsidRPr="006441BD" w:rsidRDefault="00ED16A5" w:rsidP="00ED16A5">
      <w:pPr>
        <w:spacing w:after="0" w:line="360" w:lineRule="auto"/>
        <w:jc w:val="center"/>
        <w:rPr>
          <w:rFonts w:ascii="Times New Roman" w:hAnsi="Times New Roman" w:cs="Times New Roman"/>
          <w:b/>
          <w:sz w:val="28"/>
          <w:szCs w:val="28"/>
        </w:rPr>
      </w:pPr>
      <w:r w:rsidRPr="006441BD">
        <w:rPr>
          <w:rFonts w:ascii="Times New Roman" w:hAnsi="Times New Roman" w:cs="Times New Roman"/>
          <w:b/>
          <w:sz w:val="28"/>
          <w:szCs w:val="28"/>
        </w:rPr>
        <w:t xml:space="preserve"> Івано</w:t>
      </w:r>
      <w:r w:rsidR="0098182A">
        <w:rPr>
          <w:rFonts w:ascii="Times New Roman" w:hAnsi="Times New Roman" w:cs="Times New Roman"/>
          <w:b/>
          <w:sz w:val="28"/>
          <w:szCs w:val="28"/>
        </w:rPr>
        <w:t xml:space="preserve"> </w:t>
      </w:r>
      <w:r w:rsidRPr="006441BD">
        <w:rPr>
          <w:rFonts w:ascii="Times New Roman" w:hAnsi="Times New Roman" w:cs="Times New Roman"/>
          <w:b/>
          <w:sz w:val="28"/>
          <w:szCs w:val="28"/>
        </w:rPr>
        <w:t>-</w:t>
      </w:r>
      <w:r w:rsidR="0098182A">
        <w:rPr>
          <w:rFonts w:ascii="Times New Roman" w:hAnsi="Times New Roman" w:cs="Times New Roman"/>
          <w:b/>
          <w:sz w:val="28"/>
          <w:szCs w:val="28"/>
        </w:rPr>
        <w:t xml:space="preserve"> </w:t>
      </w:r>
      <w:r w:rsidRPr="006441BD">
        <w:rPr>
          <w:rFonts w:ascii="Times New Roman" w:hAnsi="Times New Roman" w:cs="Times New Roman"/>
          <w:b/>
          <w:sz w:val="28"/>
          <w:szCs w:val="28"/>
        </w:rPr>
        <w:t>Франківської області</w:t>
      </w:r>
      <w:r>
        <w:rPr>
          <w:rFonts w:ascii="Times New Roman" w:hAnsi="Times New Roman" w:cs="Times New Roman"/>
          <w:b/>
          <w:sz w:val="28"/>
          <w:szCs w:val="28"/>
        </w:rPr>
        <w:t xml:space="preserve"> </w:t>
      </w:r>
      <w:r w:rsidR="00F44B96">
        <w:rPr>
          <w:rFonts w:ascii="Times New Roman" w:hAnsi="Times New Roman" w:cs="Times New Roman"/>
          <w:b/>
          <w:sz w:val="28"/>
          <w:szCs w:val="28"/>
        </w:rPr>
        <w:t xml:space="preserve">за </w:t>
      </w:r>
      <w:r w:rsidRPr="00ED16A5">
        <w:rPr>
          <w:rFonts w:ascii="Times New Roman" w:hAnsi="Times New Roman" w:cs="Times New Roman"/>
          <w:b/>
          <w:color w:val="000000"/>
          <w:sz w:val="28"/>
          <w:szCs w:val="28"/>
          <w:shd w:val="clear" w:color="auto" w:fill="FFFFFF"/>
        </w:rPr>
        <w:t xml:space="preserve">ст. ст. </w:t>
      </w:r>
      <w:r w:rsidR="003B77BF">
        <w:rPr>
          <w:rFonts w:ascii="Times New Roman" w:hAnsi="Times New Roman" w:cs="Times New Roman"/>
          <w:b/>
          <w:color w:val="000000"/>
          <w:sz w:val="28"/>
          <w:szCs w:val="28"/>
          <w:shd w:val="clear" w:color="auto" w:fill="FFFFFF"/>
        </w:rPr>
        <w:t>402</w:t>
      </w:r>
      <w:r w:rsidRPr="00ED16A5">
        <w:rPr>
          <w:rFonts w:ascii="Times New Roman" w:hAnsi="Times New Roman" w:cs="Times New Roman"/>
          <w:b/>
          <w:color w:val="000000"/>
          <w:sz w:val="28"/>
          <w:szCs w:val="28"/>
          <w:shd w:val="clear" w:color="auto" w:fill="FFFFFF"/>
        </w:rPr>
        <w:t xml:space="preserve"> - </w:t>
      </w:r>
      <w:r w:rsidR="003B77BF">
        <w:rPr>
          <w:rFonts w:ascii="Times New Roman" w:hAnsi="Times New Roman" w:cs="Times New Roman"/>
          <w:b/>
          <w:color w:val="000000"/>
          <w:sz w:val="28"/>
          <w:szCs w:val="28"/>
          <w:shd w:val="clear" w:color="auto" w:fill="FFFFFF"/>
        </w:rPr>
        <w:t>435</w:t>
      </w:r>
      <w:r w:rsidRPr="00ED16A5">
        <w:rPr>
          <w:rFonts w:ascii="Times New Roman" w:hAnsi="Times New Roman" w:cs="Times New Roman"/>
          <w:b/>
          <w:color w:val="000000"/>
          <w:sz w:val="28"/>
          <w:szCs w:val="28"/>
          <w:shd w:val="clear" w:color="auto" w:fill="FFFFFF"/>
        </w:rPr>
        <w:t xml:space="preserve"> КК України</w:t>
      </w:r>
    </w:p>
    <w:p w14:paraId="547EE74A" w14:textId="77777777" w:rsidR="00B3571A" w:rsidRDefault="00B3571A" w:rsidP="009119AF">
      <w:pPr>
        <w:ind w:firstLine="708"/>
        <w:jc w:val="both"/>
        <w:rPr>
          <w:rFonts w:ascii="Times New Roman" w:hAnsi="Times New Roman" w:cs="Times New Roman"/>
          <w:sz w:val="28"/>
          <w:szCs w:val="28"/>
        </w:rPr>
      </w:pPr>
    </w:p>
    <w:p w14:paraId="3D5BE732" w14:textId="278CD532" w:rsidR="000479B8" w:rsidRPr="009D5DE8" w:rsidRDefault="003B77BF" w:rsidP="0013758F">
      <w:pPr>
        <w:ind w:firstLine="708"/>
        <w:jc w:val="both"/>
        <w:rPr>
          <w:rFonts w:ascii="Times New Roman" w:hAnsi="Times New Roman" w:cs="Times New Roman"/>
          <w:sz w:val="28"/>
          <w:szCs w:val="28"/>
        </w:rPr>
      </w:pPr>
      <w:r w:rsidRPr="009D5DE8">
        <w:rPr>
          <w:rFonts w:ascii="Times New Roman" w:hAnsi="Times New Roman" w:cs="Times New Roman"/>
          <w:sz w:val="28"/>
          <w:szCs w:val="28"/>
        </w:rPr>
        <w:t xml:space="preserve">Оборона України, територіальна цілісність, захист суверенітету покладається на Збройні Сили України. </w:t>
      </w:r>
      <w:r w:rsidR="00CC29C8">
        <w:rPr>
          <w:rFonts w:ascii="Times New Roman" w:hAnsi="Times New Roman" w:cs="Times New Roman"/>
          <w:sz w:val="28"/>
          <w:szCs w:val="28"/>
        </w:rPr>
        <w:t>Д</w:t>
      </w:r>
      <w:r w:rsidRPr="009D5DE8">
        <w:rPr>
          <w:rFonts w:ascii="Times New Roman" w:hAnsi="Times New Roman" w:cs="Times New Roman"/>
          <w:sz w:val="28"/>
          <w:szCs w:val="28"/>
        </w:rPr>
        <w:t xml:space="preserve">ержава забезпечує соціальний захист громадян України, які перебувають на військовій службі. Військові злочини підривають боєздатність військових підрозділів, а як  наслідок </w:t>
      </w:r>
      <w:r w:rsidR="0016090B">
        <w:rPr>
          <w:rFonts w:ascii="Times New Roman" w:hAnsi="Times New Roman" w:cs="Times New Roman"/>
          <w:sz w:val="28"/>
          <w:szCs w:val="28"/>
        </w:rPr>
        <w:t>-</w:t>
      </w:r>
      <w:r w:rsidRPr="009D5DE8">
        <w:rPr>
          <w:rFonts w:ascii="Times New Roman" w:hAnsi="Times New Roman" w:cs="Times New Roman"/>
          <w:sz w:val="28"/>
          <w:szCs w:val="28"/>
        </w:rPr>
        <w:t xml:space="preserve"> спричиняють шкоду військовому правопорядку. Тобто суспільна небезпечність злочинів проти військової служби виражається у спричиненні або у створенні загрози спричинення шкоди інтересам воєнної безпеки держави.</w:t>
      </w:r>
    </w:p>
    <w:p w14:paraId="49D27145" w14:textId="7D2BA812" w:rsidR="009D5DE8" w:rsidRPr="009D5DE8" w:rsidRDefault="009D5DE8" w:rsidP="009D5DE8">
      <w:pPr>
        <w:ind w:firstLine="708"/>
        <w:jc w:val="both"/>
        <w:rPr>
          <w:rFonts w:ascii="Times New Roman" w:hAnsi="Times New Roman" w:cs="Times New Roman"/>
          <w:sz w:val="28"/>
          <w:szCs w:val="28"/>
        </w:rPr>
      </w:pPr>
      <w:r w:rsidRPr="009D5DE8">
        <w:rPr>
          <w:rFonts w:ascii="Times New Roman" w:hAnsi="Times New Roman" w:cs="Times New Roman"/>
          <w:sz w:val="28"/>
          <w:szCs w:val="28"/>
          <w:lang w:eastAsia="ar-SA"/>
        </w:rPr>
        <w:t xml:space="preserve">Місцеві загальні суди Івано - Франківської області </w:t>
      </w:r>
      <w:r w:rsidRPr="009D5DE8">
        <w:rPr>
          <w:rFonts w:ascii="Times New Roman" w:hAnsi="Times New Roman" w:cs="Times New Roman"/>
          <w:sz w:val="28"/>
          <w:szCs w:val="28"/>
        </w:rPr>
        <w:t xml:space="preserve">є судами першої інстанції, які розглядають кримінальні провадження </w:t>
      </w:r>
      <w:r w:rsidR="0016090B" w:rsidRPr="0016090B">
        <w:rPr>
          <w:rFonts w:ascii="Times New Roman" w:hAnsi="Times New Roman" w:cs="Times New Roman"/>
          <w:color w:val="000000"/>
          <w:sz w:val="28"/>
          <w:szCs w:val="28"/>
          <w:shd w:val="clear" w:color="auto" w:fill="FFFFFF"/>
        </w:rPr>
        <w:t>проти встановленого порядку несення військової служби (військові кримінальні правопорушення</w:t>
      </w:r>
      <w:r w:rsidR="0016090B">
        <w:rPr>
          <w:rFonts w:ascii="Times New Roman" w:hAnsi="Times New Roman" w:cs="Times New Roman"/>
          <w:color w:val="000000"/>
          <w:sz w:val="28"/>
          <w:szCs w:val="28"/>
          <w:shd w:val="clear" w:color="auto" w:fill="FFFFFF"/>
        </w:rPr>
        <w:t xml:space="preserve">) </w:t>
      </w:r>
      <w:r w:rsidRPr="009D5DE8">
        <w:rPr>
          <w:rFonts w:ascii="Times New Roman" w:hAnsi="Times New Roman" w:cs="Times New Roman"/>
          <w:color w:val="000000"/>
          <w:sz w:val="28"/>
          <w:szCs w:val="28"/>
          <w:shd w:val="clear" w:color="auto" w:fill="FFFFFF"/>
        </w:rPr>
        <w:t xml:space="preserve">за ст. ст. </w:t>
      </w:r>
      <w:r w:rsidR="0016090B">
        <w:rPr>
          <w:rFonts w:ascii="Times New Roman" w:hAnsi="Times New Roman" w:cs="Times New Roman"/>
          <w:color w:val="000000"/>
          <w:sz w:val="28"/>
          <w:szCs w:val="28"/>
          <w:shd w:val="clear" w:color="auto" w:fill="FFFFFF"/>
        </w:rPr>
        <w:t>402</w:t>
      </w:r>
      <w:r w:rsidRPr="009D5DE8">
        <w:rPr>
          <w:rFonts w:ascii="Times New Roman" w:hAnsi="Times New Roman" w:cs="Times New Roman"/>
          <w:color w:val="000000"/>
          <w:sz w:val="28"/>
          <w:szCs w:val="28"/>
          <w:shd w:val="clear" w:color="auto" w:fill="FFFFFF"/>
        </w:rPr>
        <w:t xml:space="preserve"> - </w:t>
      </w:r>
      <w:r w:rsidR="0016090B">
        <w:rPr>
          <w:rFonts w:ascii="Times New Roman" w:hAnsi="Times New Roman" w:cs="Times New Roman"/>
          <w:color w:val="000000"/>
          <w:sz w:val="28"/>
          <w:szCs w:val="28"/>
          <w:shd w:val="clear" w:color="auto" w:fill="FFFFFF"/>
        </w:rPr>
        <w:t>435</w:t>
      </w:r>
      <w:r w:rsidRPr="009D5DE8">
        <w:rPr>
          <w:rFonts w:ascii="Times New Roman" w:hAnsi="Times New Roman" w:cs="Times New Roman"/>
          <w:color w:val="000000"/>
          <w:sz w:val="28"/>
          <w:szCs w:val="28"/>
          <w:shd w:val="clear" w:color="auto" w:fill="FFFFFF"/>
        </w:rPr>
        <w:t xml:space="preserve"> КК України.</w:t>
      </w:r>
    </w:p>
    <w:p w14:paraId="37DBB79E" w14:textId="475223E2" w:rsidR="0016090B" w:rsidRDefault="009D5DE8" w:rsidP="009D5DE8">
      <w:pPr>
        <w:ind w:firstLine="708"/>
        <w:jc w:val="both"/>
        <w:rPr>
          <w:rFonts w:ascii="Times New Roman" w:eastAsia="Times New Roman" w:hAnsi="Times New Roman" w:cs="Times New Roman"/>
          <w:sz w:val="28"/>
          <w:szCs w:val="28"/>
          <w:lang w:eastAsia="ru-RU"/>
        </w:rPr>
      </w:pPr>
      <w:r w:rsidRPr="009D5DE8">
        <w:rPr>
          <w:rFonts w:ascii="Times New Roman" w:eastAsia="Times New Roman" w:hAnsi="Times New Roman" w:cs="Times New Roman"/>
          <w:sz w:val="28"/>
          <w:szCs w:val="28"/>
          <w:lang w:eastAsia="ru-RU"/>
        </w:rPr>
        <w:t>Періодом статистичного спостереження здійснення правосуддя місцевими загальними</w:t>
      </w:r>
      <w:r w:rsidRPr="009D5DE8">
        <w:rPr>
          <w:rFonts w:ascii="Times New Roman" w:eastAsia="Times New Roman" w:hAnsi="Times New Roman" w:cs="Times New Roman"/>
          <w:b/>
          <w:sz w:val="28"/>
          <w:szCs w:val="28"/>
          <w:lang w:eastAsia="ru-RU"/>
        </w:rPr>
        <w:t xml:space="preserve"> </w:t>
      </w:r>
      <w:r w:rsidRPr="009D5DE8">
        <w:rPr>
          <w:rFonts w:ascii="Times New Roman" w:eastAsia="Times New Roman" w:hAnsi="Times New Roman" w:cs="Times New Roman"/>
          <w:sz w:val="28"/>
          <w:szCs w:val="28"/>
          <w:lang w:eastAsia="ru-RU"/>
        </w:rPr>
        <w:t>судами Івано - Франківської області (</w:t>
      </w:r>
      <w:r w:rsidRPr="009D5DE8">
        <w:rPr>
          <w:rFonts w:ascii="Times New Roman" w:eastAsia="Times New Roman" w:hAnsi="Times New Roman" w:cs="Times New Roman"/>
          <w:i/>
          <w:sz w:val="28"/>
          <w:szCs w:val="28"/>
          <w:lang w:eastAsia="ru-RU"/>
        </w:rPr>
        <w:t>далі суди</w:t>
      </w:r>
      <w:r w:rsidRPr="009D5DE8">
        <w:rPr>
          <w:rFonts w:ascii="Times New Roman" w:eastAsia="Times New Roman" w:hAnsi="Times New Roman" w:cs="Times New Roman"/>
          <w:sz w:val="28"/>
          <w:szCs w:val="28"/>
          <w:lang w:eastAsia="ru-RU"/>
        </w:rPr>
        <w:t xml:space="preserve">) є </w:t>
      </w:r>
      <w:r w:rsidR="0016090B">
        <w:rPr>
          <w:rFonts w:ascii="Times New Roman" w:eastAsia="Times New Roman" w:hAnsi="Times New Roman" w:cs="Times New Roman"/>
          <w:sz w:val="28"/>
          <w:szCs w:val="28"/>
          <w:lang w:eastAsia="ru-RU"/>
        </w:rPr>
        <w:t>період з 24.02.202</w:t>
      </w:r>
      <w:r w:rsidR="00707727">
        <w:rPr>
          <w:rFonts w:ascii="Times New Roman" w:eastAsia="Times New Roman" w:hAnsi="Times New Roman" w:cs="Times New Roman"/>
          <w:sz w:val="28"/>
          <w:szCs w:val="28"/>
          <w:lang w:eastAsia="ru-RU"/>
        </w:rPr>
        <w:t>2</w:t>
      </w:r>
      <w:r w:rsidR="0016090B">
        <w:rPr>
          <w:rFonts w:ascii="Times New Roman" w:eastAsia="Times New Roman" w:hAnsi="Times New Roman" w:cs="Times New Roman"/>
          <w:sz w:val="28"/>
          <w:szCs w:val="28"/>
          <w:lang w:eastAsia="ru-RU"/>
        </w:rPr>
        <w:t>- 06.06.2023 року.</w:t>
      </w:r>
      <w:r w:rsidR="0016090B" w:rsidRPr="0016090B">
        <w:rPr>
          <w:rFonts w:ascii="Times New Roman" w:eastAsia="Times New Roman" w:hAnsi="Times New Roman" w:cs="Times New Roman"/>
          <w:sz w:val="28"/>
          <w:szCs w:val="28"/>
          <w:lang w:eastAsia="ru-RU"/>
        </w:rPr>
        <w:t xml:space="preserve"> </w:t>
      </w:r>
    </w:p>
    <w:p w14:paraId="66D6DE3C" w14:textId="5C188833" w:rsidR="00CC29C8" w:rsidRDefault="0016090B" w:rsidP="009D5DE8">
      <w:pPr>
        <w:ind w:firstLine="708"/>
        <w:jc w:val="both"/>
        <w:rPr>
          <w:rFonts w:ascii="Times New Roman" w:hAnsi="Times New Roman" w:cs="Times New Roman"/>
          <w:color w:val="000000"/>
          <w:sz w:val="28"/>
          <w:szCs w:val="28"/>
          <w:shd w:val="clear" w:color="auto" w:fill="FFFFFF"/>
        </w:rPr>
      </w:pPr>
      <w:r w:rsidRPr="009119AF">
        <w:rPr>
          <w:rFonts w:ascii="Times New Roman" w:eastAsia="Times New Roman" w:hAnsi="Times New Roman" w:cs="Times New Roman"/>
          <w:sz w:val="28"/>
          <w:szCs w:val="28"/>
          <w:lang w:eastAsia="ru-RU"/>
        </w:rPr>
        <w:t>За даними статистичних звітів судів за фор</w:t>
      </w:r>
      <w:r>
        <w:rPr>
          <w:rFonts w:ascii="Times New Roman" w:eastAsia="Times New Roman" w:hAnsi="Times New Roman" w:cs="Times New Roman"/>
          <w:sz w:val="28"/>
          <w:szCs w:val="28"/>
          <w:lang w:eastAsia="ru-RU"/>
        </w:rPr>
        <w:t>м</w:t>
      </w:r>
      <w:r w:rsidRPr="009119AF">
        <w:rPr>
          <w:rFonts w:ascii="Times New Roman" w:eastAsia="Times New Roman" w:hAnsi="Times New Roman" w:cs="Times New Roman"/>
          <w:sz w:val="28"/>
          <w:szCs w:val="28"/>
          <w:lang w:eastAsia="ru-RU"/>
        </w:rPr>
        <w:t>ами №№ 1-к, 6,7</w:t>
      </w:r>
      <w:r w:rsidRPr="0016090B">
        <w:rPr>
          <w:rFonts w:ascii="Times New Roman" w:hAnsi="Times New Roman" w:cs="Times New Roman"/>
          <w:color w:val="000000"/>
          <w:sz w:val="28"/>
          <w:szCs w:val="28"/>
          <w:shd w:val="clear" w:color="auto" w:fill="FFFFFF"/>
        </w:rPr>
        <w:t xml:space="preserve"> </w:t>
      </w:r>
      <w:r w:rsidR="003B3781" w:rsidRPr="005A02D1">
        <w:rPr>
          <w:rFonts w:ascii="Times New Roman" w:eastAsia="Times New Roman" w:hAnsi="Times New Roman" w:cs="Times New Roman"/>
          <w:i/>
          <w:sz w:val="28"/>
          <w:szCs w:val="28"/>
          <w:lang w:eastAsia="ru-RU"/>
        </w:rPr>
        <w:t>(з урахуванням залишку на початку року)</w:t>
      </w:r>
      <w:r w:rsidR="003B3781">
        <w:rPr>
          <w:rFonts w:ascii="Times New Roman" w:eastAsia="Times New Roman" w:hAnsi="Times New Roman" w:cs="Times New Roman"/>
          <w:sz w:val="28"/>
          <w:szCs w:val="28"/>
          <w:lang w:eastAsia="ru-RU"/>
        </w:rPr>
        <w:t xml:space="preserve"> </w:t>
      </w:r>
      <w:r w:rsidRPr="009119AF">
        <w:rPr>
          <w:rFonts w:ascii="Times New Roman" w:hAnsi="Times New Roman" w:cs="Times New Roman"/>
          <w:color w:val="000000"/>
          <w:sz w:val="28"/>
          <w:szCs w:val="28"/>
          <w:shd w:val="clear" w:color="auto" w:fill="FFFFFF"/>
        </w:rPr>
        <w:t xml:space="preserve">до судів надійшло  </w:t>
      </w:r>
      <w:r>
        <w:rPr>
          <w:rFonts w:ascii="Times New Roman" w:hAnsi="Times New Roman" w:cs="Times New Roman"/>
          <w:color w:val="000000"/>
          <w:sz w:val="28"/>
          <w:szCs w:val="28"/>
          <w:shd w:val="clear" w:color="auto" w:fill="FFFFFF"/>
        </w:rPr>
        <w:t>126</w:t>
      </w:r>
      <w:r w:rsidRPr="009119AF">
        <w:rPr>
          <w:rFonts w:ascii="Times New Roman" w:hAnsi="Times New Roman" w:cs="Times New Roman"/>
          <w:color w:val="000000"/>
          <w:sz w:val="28"/>
          <w:szCs w:val="28"/>
          <w:shd w:val="clear" w:color="auto" w:fill="FFFFFF"/>
        </w:rPr>
        <w:t xml:space="preserve"> кримінальн</w:t>
      </w:r>
      <w:r>
        <w:rPr>
          <w:rFonts w:ascii="Times New Roman" w:hAnsi="Times New Roman" w:cs="Times New Roman"/>
          <w:color w:val="000000"/>
          <w:sz w:val="28"/>
          <w:szCs w:val="28"/>
          <w:shd w:val="clear" w:color="auto" w:fill="FFFFFF"/>
        </w:rPr>
        <w:t>их</w:t>
      </w:r>
      <w:r w:rsidRPr="009119AF">
        <w:rPr>
          <w:rFonts w:ascii="Times New Roman" w:hAnsi="Times New Roman" w:cs="Times New Roman"/>
          <w:color w:val="000000"/>
          <w:sz w:val="28"/>
          <w:szCs w:val="28"/>
          <w:shd w:val="clear" w:color="auto" w:fill="FFFFFF"/>
        </w:rPr>
        <w:t xml:space="preserve"> провадження </w:t>
      </w:r>
      <w:bookmarkStart w:id="0" w:name="_Hlk137539628"/>
      <w:r w:rsidRPr="0016090B">
        <w:rPr>
          <w:rFonts w:ascii="Times New Roman" w:hAnsi="Times New Roman" w:cs="Times New Roman"/>
          <w:color w:val="000000"/>
          <w:sz w:val="28"/>
          <w:szCs w:val="28"/>
          <w:shd w:val="clear" w:color="auto" w:fill="FFFFFF"/>
        </w:rPr>
        <w:t>проти встановленого порядку несення військової служби (військові кримінальні правопорушення)</w:t>
      </w:r>
      <w:bookmarkEnd w:id="0"/>
      <w:r>
        <w:rPr>
          <w:rFonts w:ascii="Times New Roman" w:hAnsi="Times New Roman" w:cs="Times New Roman"/>
          <w:color w:val="000000"/>
          <w:sz w:val="28"/>
          <w:szCs w:val="28"/>
          <w:shd w:val="clear" w:color="auto" w:fill="FFFFFF"/>
        </w:rPr>
        <w:t>:</w:t>
      </w:r>
      <w:r w:rsidRPr="0016090B">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Івано - Франківський міський суд - </w:t>
      </w:r>
      <w:r w:rsidR="003B3781">
        <w:rPr>
          <w:rFonts w:ascii="Times New Roman" w:hAnsi="Times New Roman" w:cs="Times New Roman"/>
          <w:color w:val="000000"/>
          <w:sz w:val="28"/>
          <w:szCs w:val="28"/>
          <w:shd w:val="clear" w:color="auto" w:fill="FFFFFF"/>
        </w:rPr>
        <w:t>40</w:t>
      </w:r>
      <w:r>
        <w:rPr>
          <w:rFonts w:ascii="Times New Roman" w:hAnsi="Times New Roman" w:cs="Times New Roman"/>
          <w:color w:val="000000"/>
          <w:sz w:val="28"/>
          <w:szCs w:val="28"/>
          <w:shd w:val="clear" w:color="auto" w:fill="FFFFFF"/>
        </w:rPr>
        <w:t xml:space="preserve">, </w:t>
      </w:r>
      <w:r w:rsidR="003B3781">
        <w:rPr>
          <w:rFonts w:ascii="Times New Roman" w:hAnsi="Times New Roman" w:cs="Times New Roman"/>
          <w:color w:val="000000"/>
          <w:sz w:val="28"/>
          <w:szCs w:val="28"/>
          <w:shd w:val="clear" w:color="auto" w:fill="FFFFFF"/>
        </w:rPr>
        <w:t>Калуський міськрайонний суд -</w:t>
      </w:r>
      <w:r w:rsidR="00CC29C8">
        <w:rPr>
          <w:rFonts w:ascii="Times New Roman" w:hAnsi="Times New Roman" w:cs="Times New Roman"/>
          <w:color w:val="000000"/>
          <w:sz w:val="28"/>
          <w:szCs w:val="28"/>
          <w:shd w:val="clear" w:color="auto" w:fill="FFFFFF"/>
        </w:rPr>
        <w:t xml:space="preserve"> </w:t>
      </w:r>
      <w:r w:rsidR="003B3781">
        <w:rPr>
          <w:rFonts w:ascii="Times New Roman" w:hAnsi="Times New Roman" w:cs="Times New Roman"/>
          <w:color w:val="000000"/>
          <w:sz w:val="28"/>
          <w:szCs w:val="28"/>
          <w:shd w:val="clear" w:color="auto" w:fill="FFFFFF"/>
        </w:rPr>
        <w:t xml:space="preserve">1, </w:t>
      </w:r>
      <w:r>
        <w:rPr>
          <w:rFonts w:ascii="Times New Roman" w:hAnsi="Times New Roman" w:cs="Times New Roman"/>
          <w:color w:val="000000"/>
          <w:sz w:val="28"/>
          <w:szCs w:val="28"/>
          <w:shd w:val="clear" w:color="auto" w:fill="FFFFFF"/>
        </w:rPr>
        <w:t xml:space="preserve">Коломийський міськрайонний суд </w:t>
      </w:r>
      <w:r w:rsidR="003B3781">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w:t>
      </w:r>
      <w:r w:rsidR="003B3781">
        <w:rPr>
          <w:rFonts w:ascii="Times New Roman" w:hAnsi="Times New Roman" w:cs="Times New Roman"/>
          <w:color w:val="000000"/>
          <w:sz w:val="28"/>
          <w:szCs w:val="28"/>
          <w:shd w:val="clear" w:color="auto" w:fill="FFFFFF"/>
        </w:rPr>
        <w:t>78, Надвір</w:t>
      </w:r>
      <w:r w:rsidR="00015592">
        <w:rPr>
          <w:rFonts w:ascii="Times New Roman" w:hAnsi="Times New Roman" w:cs="Times New Roman"/>
          <w:color w:val="000000"/>
          <w:sz w:val="28"/>
          <w:szCs w:val="28"/>
          <w:shd w:val="clear" w:color="auto" w:fill="FFFFFF"/>
        </w:rPr>
        <w:t>н</w:t>
      </w:r>
      <w:r w:rsidR="003B3781">
        <w:rPr>
          <w:rFonts w:ascii="Times New Roman" w:hAnsi="Times New Roman" w:cs="Times New Roman"/>
          <w:color w:val="000000"/>
          <w:sz w:val="28"/>
          <w:szCs w:val="28"/>
          <w:shd w:val="clear" w:color="auto" w:fill="FFFFFF"/>
        </w:rPr>
        <w:t xml:space="preserve">янський районний суд - 2, Тисменицький районний суд - 4, </w:t>
      </w:r>
      <w:r w:rsidR="00015592">
        <w:rPr>
          <w:rFonts w:ascii="Times New Roman" w:hAnsi="Times New Roman" w:cs="Times New Roman"/>
          <w:color w:val="000000"/>
          <w:sz w:val="28"/>
          <w:szCs w:val="28"/>
          <w:shd w:val="clear" w:color="auto" w:fill="FFFFFF"/>
        </w:rPr>
        <w:t>Т</w:t>
      </w:r>
      <w:r w:rsidR="003B3781">
        <w:rPr>
          <w:rFonts w:ascii="Times New Roman" w:hAnsi="Times New Roman" w:cs="Times New Roman"/>
          <w:color w:val="000000"/>
          <w:sz w:val="28"/>
          <w:szCs w:val="28"/>
          <w:shd w:val="clear" w:color="auto" w:fill="FFFFFF"/>
        </w:rPr>
        <w:t>лумацький районний суд -</w:t>
      </w:r>
      <w:r w:rsidR="00015592">
        <w:rPr>
          <w:rFonts w:ascii="Times New Roman" w:hAnsi="Times New Roman" w:cs="Times New Roman"/>
          <w:color w:val="000000"/>
          <w:sz w:val="28"/>
          <w:szCs w:val="28"/>
          <w:shd w:val="clear" w:color="auto" w:fill="FFFFFF"/>
        </w:rPr>
        <w:t xml:space="preserve"> </w:t>
      </w:r>
      <w:r w:rsidR="003B3781">
        <w:rPr>
          <w:rFonts w:ascii="Times New Roman" w:hAnsi="Times New Roman" w:cs="Times New Roman"/>
          <w:color w:val="000000"/>
          <w:sz w:val="28"/>
          <w:szCs w:val="28"/>
          <w:shd w:val="clear" w:color="auto" w:fill="FFFFFF"/>
        </w:rPr>
        <w:t>1.</w:t>
      </w:r>
      <w:r w:rsidR="009015F8">
        <w:rPr>
          <w:rFonts w:ascii="Times New Roman" w:hAnsi="Times New Roman" w:cs="Times New Roman"/>
          <w:color w:val="000000"/>
          <w:sz w:val="28"/>
          <w:szCs w:val="28"/>
          <w:shd w:val="clear" w:color="auto" w:fill="FFFFFF"/>
        </w:rPr>
        <w:t xml:space="preserve"> </w:t>
      </w:r>
    </w:p>
    <w:p w14:paraId="29502F99" w14:textId="60DBAF09" w:rsidR="009D5DE8" w:rsidRDefault="009015F8" w:rsidP="009D5DE8">
      <w:pPr>
        <w:ind w:firstLine="708"/>
        <w:jc w:val="both"/>
        <w:rPr>
          <w:rFonts w:ascii="Times New Roman" w:hAnsi="Times New Roman" w:cs="Times New Roman"/>
          <w:color w:val="000000"/>
          <w:sz w:val="28"/>
          <w:szCs w:val="28"/>
          <w:shd w:val="clear" w:color="auto" w:fill="FFFFFF"/>
        </w:rPr>
      </w:pPr>
      <w:r>
        <w:rPr>
          <w:rFonts w:ascii="Times New Roman" w:hAnsi="Times New Roman" w:cs="Times New Roman"/>
          <w:noProof/>
          <w:color w:val="000000"/>
          <w:sz w:val="28"/>
          <w:szCs w:val="28"/>
          <w:shd w:val="clear" w:color="auto" w:fill="FFFFFF"/>
        </w:rPr>
        <w:drawing>
          <wp:inline distT="0" distB="0" distL="0" distR="0" wp14:anchorId="036A5885" wp14:editId="2E22809E">
            <wp:extent cx="5486400" cy="3200400"/>
            <wp:effectExtent l="0" t="0" r="0" b="0"/>
            <wp:docPr id="4" name="Діагра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C027475" w14:textId="77777777" w:rsidR="0038712D" w:rsidRDefault="0038712D" w:rsidP="009D5DE8">
      <w:pPr>
        <w:ind w:firstLine="708"/>
        <w:jc w:val="both"/>
        <w:rPr>
          <w:rFonts w:ascii="Times New Roman" w:hAnsi="Times New Roman" w:cs="Times New Roman"/>
          <w:color w:val="000000"/>
          <w:sz w:val="28"/>
          <w:szCs w:val="28"/>
          <w:shd w:val="clear" w:color="auto" w:fill="FFFFFF"/>
        </w:rPr>
      </w:pPr>
    </w:p>
    <w:p w14:paraId="421D0DE5" w14:textId="0C735B1E" w:rsidR="003B3781" w:rsidRPr="002B20BA" w:rsidRDefault="003B3781" w:rsidP="003B3781">
      <w:pPr>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За період з </w:t>
      </w:r>
      <w:r>
        <w:rPr>
          <w:rFonts w:ascii="Times New Roman" w:eastAsia="Times New Roman" w:hAnsi="Times New Roman" w:cs="Times New Roman"/>
          <w:sz w:val="28"/>
          <w:szCs w:val="28"/>
          <w:lang w:eastAsia="ru-RU"/>
        </w:rPr>
        <w:t>24.02.2023</w:t>
      </w:r>
      <w:r w:rsidR="009A610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- 06.06.2023 року</w:t>
      </w:r>
      <w:r w:rsidRPr="002B20BA">
        <w:rPr>
          <w:rFonts w:ascii="Times New Roman" w:hAnsi="Times New Roman" w:cs="Times New Roman"/>
          <w:color w:val="000000"/>
          <w:sz w:val="28"/>
          <w:szCs w:val="28"/>
          <w:shd w:val="clear" w:color="auto" w:fill="FFFFFF"/>
        </w:rPr>
        <w:t xml:space="preserve"> до судів надійшло </w:t>
      </w:r>
      <w:r>
        <w:rPr>
          <w:rFonts w:ascii="Times New Roman" w:hAnsi="Times New Roman" w:cs="Times New Roman"/>
          <w:color w:val="000000"/>
          <w:sz w:val="28"/>
          <w:szCs w:val="28"/>
          <w:shd w:val="clear" w:color="auto" w:fill="FFFFFF"/>
        </w:rPr>
        <w:t xml:space="preserve">126 </w:t>
      </w:r>
      <w:r w:rsidRPr="002B20BA">
        <w:rPr>
          <w:rFonts w:ascii="Times New Roman" w:hAnsi="Times New Roman" w:cs="Times New Roman"/>
          <w:color w:val="000000"/>
          <w:sz w:val="28"/>
          <w:szCs w:val="28"/>
          <w:shd w:val="clear" w:color="auto" w:fill="FFFFFF"/>
        </w:rPr>
        <w:t>кримінальн</w:t>
      </w:r>
      <w:r>
        <w:rPr>
          <w:rFonts w:ascii="Times New Roman" w:hAnsi="Times New Roman" w:cs="Times New Roman"/>
          <w:color w:val="000000"/>
          <w:sz w:val="28"/>
          <w:szCs w:val="28"/>
          <w:shd w:val="clear" w:color="auto" w:fill="FFFFFF"/>
        </w:rPr>
        <w:t>их</w:t>
      </w:r>
      <w:r w:rsidRPr="002B20BA">
        <w:rPr>
          <w:rFonts w:ascii="Times New Roman" w:hAnsi="Times New Roman" w:cs="Times New Roman"/>
          <w:color w:val="000000"/>
          <w:sz w:val="28"/>
          <w:szCs w:val="28"/>
          <w:shd w:val="clear" w:color="auto" w:fill="FFFFFF"/>
        </w:rPr>
        <w:t xml:space="preserve"> провадження щодо </w:t>
      </w:r>
      <w:r>
        <w:rPr>
          <w:rFonts w:ascii="Times New Roman" w:hAnsi="Times New Roman" w:cs="Times New Roman"/>
          <w:color w:val="000000"/>
          <w:sz w:val="28"/>
          <w:szCs w:val="28"/>
          <w:shd w:val="clear" w:color="auto" w:fill="FFFFFF"/>
        </w:rPr>
        <w:t xml:space="preserve">126 </w:t>
      </w:r>
      <w:r w:rsidRPr="002B20BA">
        <w:rPr>
          <w:rFonts w:ascii="Times New Roman" w:hAnsi="Times New Roman" w:cs="Times New Roman"/>
          <w:color w:val="000000"/>
          <w:sz w:val="28"/>
          <w:szCs w:val="28"/>
          <w:shd w:val="clear" w:color="auto" w:fill="FFFFFF"/>
        </w:rPr>
        <w:t xml:space="preserve">осіб. За результатами судового розгляду </w:t>
      </w:r>
      <w:r>
        <w:rPr>
          <w:rFonts w:ascii="Times New Roman" w:hAnsi="Times New Roman" w:cs="Times New Roman"/>
          <w:color w:val="000000"/>
          <w:sz w:val="28"/>
          <w:szCs w:val="28"/>
          <w:shd w:val="clear" w:color="auto" w:fill="FFFFFF"/>
        </w:rPr>
        <w:t>70</w:t>
      </w:r>
      <w:r w:rsidRPr="002B20BA">
        <w:rPr>
          <w:rFonts w:ascii="Times New Roman" w:hAnsi="Times New Roman" w:cs="Times New Roman"/>
          <w:color w:val="000000"/>
          <w:sz w:val="28"/>
          <w:szCs w:val="28"/>
          <w:shd w:val="clear" w:color="auto" w:fill="FFFFFF"/>
        </w:rPr>
        <w:t xml:space="preserve"> кримінальних проваджень розглянуто, із них </w:t>
      </w:r>
      <w:r>
        <w:rPr>
          <w:rFonts w:ascii="Times New Roman" w:hAnsi="Times New Roman" w:cs="Times New Roman"/>
          <w:color w:val="000000"/>
          <w:sz w:val="28"/>
          <w:szCs w:val="28"/>
          <w:shd w:val="clear" w:color="auto" w:fill="FFFFFF"/>
        </w:rPr>
        <w:t>68</w:t>
      </w:r>
      <w:r w:rsidR="00F5737F">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 </w:t>
      </w:r>
      <w:r w:rsidRPr="002B20BA">
        <w:rPr>
          <w:rFonts w:ascii="Times New Roman" w:hAnsi="Times New Roman" w:cs="Times New Roman"/>
          <w:color w:val="000000"/>
          <w:sz w:val="28"/>
          <w:szCs w:val="28"/>
          <w:shd w:val="clear" w:color="auto" w:fill="FFFFFF"/>
        </w:rPr>
        <w:t xml:space="preserve">з постановленням </w:t>
      </w:r>
      <w:proofErr w:type="spellStart"/>
      <w:r w:rsidRPr="002B20BA">
        <w:rPr>
          <w:rFonts w:ascii="Times New Roman" w:hAnsi="Times New Roman" w:cs="Times New Roman"/>
          <w:color w:val="000000"/>
          <w:sz w:val="28"/>
          <w:szCs w:val="28"/>
          <w:shd w:val="clear" w:color="auto" w:fill="FFFFFF"/>
        </w:rPr>
        <w:t>вироку</w:t>
      </w:r>
      <w:proofErr w:type="spellEnd"/>
      <w:r w:rsidRPr="002B20BA">
        <w:rPr>
          <w:rFonts w:ascii="Times New Roman" w:hAnsi="Times New Roman" w:cs="Times New Roman"/>
          <w:color w:val="000000"/>
          <w:sz w:val="28"/>
          <w:szCs w:val="28"/>
          <w:shd w:val="clear" w:color="auto" w:fill="FFFFFF"/>
        </w:rPr>
        <w:t xml:space="preserve">,  2 </w:t>
      </w:r>
      <w:r w:rsidR="00F5737F">
        <w:rPr>
          <w:rFonts w:ascii="Times New Roman" w:hAnsi="Times New Roman" w:cs="Times New Roman"/>
          <w:color w:val="000000"/>
          <w:sz w:val="28"/>
          <w:szCs w:val="28"/>
          <w:shd w:val="clear" w:color="auto" w:fill="FFFFFF"/>
        </w:rPr>
        <w:t>-</w:t>
      </w:r>
      <w:r w:rsidRPr="002B20BA">
        <w:rPr>
          <w:rFonts w:ascii="Times New Roman" w:hAnsi="Times New Roman" w:cs="Times New Roman"/>
          <w:color w:val="000000"/>
          <w:sz w:val="28"/>
          <w:szCs w:val="28"/>
          <w:shd w:val="clear" w:color="auto" w:fill="FFFFFF"/>
        </w:rPr>
        <w:t xml:space="preserve"> із закриттям провадження у справі. </w:t>
      </w:r>
    </w:p>
    <w:p w14:paraId="05FA8267" w14:textId="529B862B" w:rsidR="00F5737F" w:rsidRDefault="00F5737F" w:rsidP="00F5737F">
      <w:pPr>
        <w:ind w:firstLine="708"/>
        <w:jc w:val="both"/>
        <w:rPr>
          <w:rFonts w:ascii="Times New Roman" w:hAnsi="Times New Roman" w:cs="Times New Roman"/>
          <w:color w:val="000000"/>
          <w:sz w:val="28"/>
          <w:szCs w:val="28"/>
          <w:shd w:val="clear" w:color="auto" w:fill="FFFFFF"/>
        </w:rPr>
      </w:pPr>
      <w:r w:rsidRPr="002B20BA">
        <w:rPr>
          <w:rFonts w:ascii="Times New Roman" w:hAnsi="Times New Roman" w:cs="Times New Roman"/>
          <w:color w:val="000000"/>
          <w:sz w:val="28"/>
          <w:szCs w:val="28"/>
          <w:shd w:val="clear" w:color="auto" w:fill="FFFFFF"/>
        </w:rPr>
        <w:t>Із числа справ із закінченим провадження</w:t>
      </w:r>
      <w:r>
        <w:rPr>
          <w:rFonts w:ascii="Times New Roman" w:hAnsi="Times New Roman" w:cs="Times New Roman"/>
          <w:color w:val="000000"/>
          <w:sz w:val="28"/>
          <w:szCs w:val="28"/>
          <w:shd w:val="clear" w:color="auto" w:fill="FFFFFF"/>
        </w:rPr>
        <w:t>м</w:t>
      </w:r>
      <w:r w:rsidRPr="002B20BA">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68</w:t>
      </w:r>
      <w:r w:rsidRPr="002B20BA">
        <w:rPr>
          <w:rFonts w:ascii="Times New Roman" w:hAnsi="Times New Roman" w:cs="Times New Roman"/>
          <w:color w:val="000000"/>
          <w:sz w:val="28"/>
          <w:szCs w:val="28"/>
          <w:shd w:val="clear" w:color="auto" w:fill="FFFFFF"/>
        </w:rPr>
        <w:t xml:space="preserve"> осіб засуджено, щодо             2 - закрито.</w:t>
      </w:r>
      <w:r w:rsidR="006340B5" w:rsidRPr="006340B5">
        <w:t xml:space="preserve"> </w:t>
      </w:r>
      <w:r w:rsidR="006340B5" w:rsidRPr="006340B5">
        <w:rPr>
          <w:rFonts w:ascii="Times New Roman" w:hAnsi="Times New Roman" w:cs="Times New Roman"/>
          <w:color w:val="000000"/>
          <w:sz w:val="28"/>
          <w:szCs w:val="28"/>
          <w:shd w:val="clear" w:color="auto" w:fill="FFFFFF"/>
        </w:rPr>
        <w:t>Кількість нерозглянутих проваджень на кінець звітного періоду</w:t>
      </w:r>
      <w:r w:rsidR="006340B5">
        <w:rPr>
          <w:rFonts w:ascii="Times New Roman" w:hAnsi="Times New Roman" w:cs="Times New Roman"/>
          <w:color w:val="000000"/>
          <w:sz w:val="28"/>
          <w:szCs w:val="28"/>
          <w:shd w:val="clear" w:color="auto" w:fill="FFFFFF"/>
        </w:rPr>
        <w:t xml:space="preserve"> - 56,</w:t>
      </w:r>
      <w:r w:rsidR="006340B5" w:rsidRPr="006340B5">
        <w:t xml:space="preserve"> </w:t>
      </w:r>
      <w:r w:rsidR="006340B5">
        <w:rPr>
          <w:rFonts w:ascii="Times New Roman" w:hAnsi="Times New Roman" w:cs="Times New Roman"/>
          <w:color w:val="000000"/>
          <w:sz w:val="28"/>
          <w:szCs w:val="28"/>
          <w:shd w:val="clear" w:color="auto" w:fill="FFFFFF"/>
        </w:rPr>
        <w:t>к</w:t>
      </w:r>
      <w:r w:rsidR="006340B5" w:rsidRPr="006340B5">
        <w:rPr>
          <w:rFonts w:ascii="Times New Roman" w:hAnsi="Times New Roman" w:cs="Times New Roman"/>
          <w:color w:val="000000"/>
          <w:sz w:val="28"/>
          <w:szCs w:val="28"/>
          <w:shd w:val="clear" w:color="auto" w:fill="FFFFFF"/>
        </w:rPr>
        <w:t>ількість осіб, щодо яких провадження не</w:t>
      </w:r>
      <w:r w:rsidR="001208D5">
        <w:rPr>
          <w:rFonts w:ascii="Times New Roman" w:hAnsi="Times New Roman" w:cs="Times New Roman"/>
          <w:color w:val="000000"/>
          <w:sz w:val="28"/>
          <w:szCs w:val="28"/>
          <w:shd w:val="clear" w:color="auto" w:fill="FFFFFF"/>
        </w:rPr>
        <w:t xml:space="preserve"> </w:t>
      </w:r>
      <w:r w:rsidR="006340B5" w:rsidRPr="006340B5">
        <w:rPr>
          <w:rFonts w:ascii="Times New Roman" w:hAnsi="Times New Roman" w:cs="Times New Roman"/>
          <w:color w:val="000000"/>
          <w:sz w:val="28"/>
          <w:szCs w:val="28"/>
          <w:shd w:val="clear" w:color="auto" w:fill="FFFFFF"/>
        </w:rPr>
        <w:t>розглянуто</w:t>
      </w:r>
      <w:r w:rsidR="006340B5">
        <w:rPr>
          <w:rFonts w:ascii="Times New Roman" w:hAnsi="Times New Roman" w:cs="Times New Roman"/>
          <w:color w:val="000000"/>
          <w:sz w:val="28"/>
          <w:szCs w:val="28"/>
          <w:shd w:val="clear" w:color="auto" w:fill="FFFFFF"/>
        </w:rPr>
        <w:t xml:space="preserve"> - 56.</w:t>
      </w:r>
    </w:p>
    <w:p w14:paraId="7A38AEFA" w14:textId="454E5386" w:rsidR="00F5737F" w:rsidRDefault="00F5737F" w:rsidP="00F5737F">
      <w:pPr>
        <w:ind w:firstLine="708"/>
        <w:jc w:val="both"/>
        <w:rPr>
          <w:rFonts w:ascii="Times New Roman" w:hAnsi="Times New Roman" w:cs="Times New Roman"/>
          <w:color w:val="000000"/>
          <w:sz w:val="28"/>
          <w:szCs w:val="28"/>
          <w:shd w:val="clear" w:color="auto" w:fill="FFFFFF"/>
        </w:rPr>
      </w:pPr>
      <w:r w:rsidRPr="009119AF">
        <w:rPr>
          <w:rFonts w:ascii="Times New Roman" w:hAnsi="Times New Roman" w:cs="Times New Roman"/>
          <w:color w:val="000000"/>
          <w:sz w:val="28"/>
          <w:szCs w:val="28"/>
          <w:shd w:val="clear" w:color="auto" w:fill="FFFFFF"/>
        </w:rPr>
        <w:t xml:space="preserve">За </w:t>
      </w:r>
      <w:proofErr w:type="spellStart"/>
      <w:r w:rsidRPr="009119AF">
        <w:rPr>
          <w:rFonts w:ascii="Times New Roman" w:hAnsi="Times New Roman" w:cs="Times New Roman"/>
          <w:color w:val="000000"/>
          <w:sz w:val="28"/>
          <w:szCs w:val="28"/>
          <w:shd w:val="clear" w:color="auto" w:fill="FFFFFF"/>
        </w:rPr>
        <w:t>вироками</w:t>
      </w:r>
      <w:proofErr w:type="spellEnd"/>
      <w:r w:rsidRPr="009119AF">
        <w:rPr>
          <w:rFonts w:ascii="Times New Roman" w:hAnsi="Times New Roman" w:cs="Times New Roman"/>
          <w:color w:val="000000"/>
          <w:sz w:val="28"/>
          <w:szCs w:val="28"/>
          <w:shd w:val="clear" w:color="auto" w:fill="FFFFFF"/>
        </w:rPr>
        <w:t>, що набрали законної сили</w:t>
      </w:r>
      <w:r w:rsidRPr="000B50C3">
        <w:rPr>
          <w:rFonts w:ascii="Times New Roman" w:hAnsi="Times New Roman" w:cs="Times New Roman"/>
          <w:color w:val="000000"/>
          <w:sz w:val="28"/>
          <w:szCs w:val="28"/>
          <w:shd w:val="clear" w:color="auto" w:fill="FFFFFF"/>
        </w:rPr>
        <w:t xml:space="preserve"> </w:t>
      </w:r>
      <w:r w:rsidRPr="009119AF">
        <w:rPr>
          <w:rFonts w:ascii="Times New Roman" w:hAnsi="Times New Roman" w:cs="Times New Roman"/>
          <w:color w:val="000000"/>
          <w:sz w:val="28"/>
          <w:szCs w:val="28"/>
          <w:shd w:val="clear" w:color="auto" w:fill="FFFFFF"/>
        </w:rPr>
        <w:t>за ст</w:t>
      </w:r>
      <w:r w:rsidR="003E173E">
        <w:rPr>
          <w:rFonts w:ascii="Times New Roman" w:hAnsi="Times New Roman" w:cs="Times New Roman"/>
          <w:color w:val="000000"/>
          <w:sz w:val="28"/>
          <w:szCs w:val="28"/>
          <w:shd w:val="clear" w:color="auto" w:fill="FFFFFF"/>
        </w:rPr>
        <w:t>.</w:t>
      </w:r>
      <w:r w:rsidR="00C46B65">
        <w:rPr>
          <w:rFonts w:ascii="Times New Roman" w:hAnsi="Times New Roman" w:cs="Times New Roman"/>
          <w:color w:val="000000"/>
          <w:sz w:val="28"/>
          <w:szCs w:val="28"/>
          <w:shd w:val="clear" w:color="auto" w:fill="FFFFFF"/>
        </w:rPr>
        <w:t xml:space="preserve"> </w:t>
      </w:r>
      <w:r w:rsidR="003E173E">
        <w:rPr>
          <w:rFonts w:ascii="Times New Roman" w:hAnsi="Times New Roman" w:cs="Times New Roman"/>
          <w:color w:val="000000"/>
          <w:sz w:val="28"/>
          <w:szCs w:val="28"/>
          <w:shd w:val="clear" w:color="auto" w:fill="FFFFFF"/>
        </w:rPr>
        <w:t xml:space="preserve">ст. </w:t>
      </w:r>
      <w:r>
        <w:rPr>
          <w:rFonts w:ascii="Times New Roman" w:hAnsi="Times New Roman" w:cs="Times New Roman"/>
          <w:color w:val="000000"/>
          <w:sz w:val="28"/>
          <w:szCs w:val="28"/>
          <w:shd w:val="clear" w:color="auto" w:fill="FFFFFF"/>
        </w:rPr>
        <w:t>402</w:t>
      </w:r>
      <w:r w:rsidRPr="009D5DE8">
        <w:rPr>
          <w:rFonts w:ascii="Times New Roman" w:hAnsi="Times New Roman" w:cs="Times New Roman"/>
          <w:color w:val="000000"/>
          <w:sz w:val="28"/>
          <w:szCs w:val="28"/>
          <w:shd w:val="clear" w:color="auto" w:fill="FFFFFF"/>
        </w:rPr>
        <w:t xml:space="preserve"> - </w:t>
      </w:r>
      <w:r>
        <w:rPr>
          <w:rFonts w:ascii="Times New Roman" w:hAnsi="Times New Roman" w:cs="Times New Roman"/>
          <w:color w:val="000000"/>
          <w:sz w:val="28"/>
          <w:szCs w:val="28"/>
          <w:shd w:val="clear" w:color="auto" w:fill="FFFFFF"/>
        </w:rPr>
        <w:t>435</w:t>
      </w:r>
      <w:r w:rsidRPr="009D5DE8">
        <w:rPr>
          <w:rFonts w:ascii="Times New Roman" w:hAnsi="Times New Roman" w:cs="Times New Roman"/>
          <w:color w:val="000000"/>
          <w:sz w:val="28"/>
          <w:szCs w:val="28"/>
          <w:shd w:val="clear" w:color="auto" w:fill="FFFFFF"/>
        </w:rPr>
        <w:t xml:space="preserve"> </w:t>
      </w:r>
      <w:r w:rsidRPr="009119AF">
        <w:rPr>
          <w:rFonts w:ascii="Times New Roman" w:hAnsi="Times New Roman" w:cs="Times New Roman"/>
          <w:color w:val="000000"/>
          <w:sz w:val="28"/>
          <w:szCs w:val="28"/>
          <w:shd w:val="clear" w:color="auto" w:fill="FFFFFF"/>
        </w:rPr>
        <w:t xml:space="preserve">КК України у </w:t>
      </w:r>
      <w:r>
        <w:rPr>
          <w:rFonts w:ascii="Times New Roman" w:hAnsi="Times New Roman" w:cs="Times New Roman"/>
          <w:color w:val="000000"/>
          <w:sz w:val="28"/>
          <w:szCs w:val="28"/>
          <w:shd w:val="clear" w:color="auto" w:fill="FFFFFF"/>
        </w:rPr>
        <w:t xml:space="preserve">2022 році </w:t>
      </w:r>
      <w:r w:rsidRPr="009119AF">
        <w:rPr>
          <w:rFonts w:ascii="Times New Roman" w:hAnsi="Times New Roman" w:cs="Times New Roman"/>
          <w:color w:val="000000"/>
          <w:sz w:val="28"/>
          <w:szCs w:val="28"/>
          <w:shd w:val="clear" w:color="auto" w:fill="FFFFFF"/>
        </w:rPr>
        <w:t xml:space="preserve">судами засуджено </w:t>
      </w:r>
      <w:r w:rsidR="00D870DB">
        <w:rPr>
          <w:rFonts w:ascii="Times New Roman" w:hAnsi="Times New Roman" w:cs="Times New Roman"/>
          <w:color w:val="000000"/>
          <w:sz w:val="28"/>
          <w:szCs w:val="28"/>
          <w:shd w:val="clear" w:color="auto" w:fill="FFFFFF"/>
        </w:rPr>
        <w:t>37</w:t>
      </w:r>
      <w:r w:rsidRPr="009119AF">
        <w:rPr>
          <w:rFonts w:ascii="Times New Roman" w:hAnsi="Times New Roman" w:cs="Times New Roman"/>
          <w:color w:val="000000"/>
          <w:sz w:val="28"/>
          <w:szCs w:val="28"/>
          <w:shd w:val="clear" w:color="auto" w:fill="FFFFFF"/>
        </w:rPr>
        <w:t xml:space="preserve"> осіб,</w:t>
      </w:r>
      <w:r>
        <w:rPr>
          <w:rFonts w:ascii="Times New Roman" w:hAnsi="Times New Roman" w:cs="Times New Roman"/>
          <w:color w:val="000000"/>
          <w:sz w:val="28"/>
          <w:szCs w:val="28"/>
          <w:shd w:val="clear" w:color="auto" w:fill="FFFFFF"/>
        </w:rPr>
        <w:t xml:space="preserve"> щодо</w:t>
      </w:r>
      <w:r w:rsidRPr="009119AF">
        <w:rPr>
          <w:rFonts w:ascii="Times New Roman" w:hAnsi="Times New Roman" w:cs="Times New Roman"/>
          <w:color w:val="000000"/>
          <w:sz w:val="28"/>
          <w:szCs w:val="28"/>
          <w:shd w:val="clear" w:color="auto" w:fill="FFFFFF"/>
        </w:rPr>
        <w:t xml:space="preserve"> </w:t>
      </w:r>
      <w:r w:rsidR="00D870DB">
        <w:rPr>
          <w:rFonts w:ascii="Times New Roman" w:hAnsi="Times New Roman" w:cs="Times New Roman"/>
          <w:color w:val="000000"/>
          <w:sz w:val="28"/>
          <w:szCs w:val="28"/>
          <w:shd w:val="clear" w:color="auto" w:fill="FFFFFF"/>
        </w:rPr>
        <w:t>3</w:t>
      </w:r>
      <w:r>
        <w:rPr>
          <w:rFonts w:ascii="Times New Roman" w:hAnsi="Times New Roman" w:cs="Times New Roman"/>
          <w:color w:val="000000"/>
          <w:sz w:val="28"/>
          <w:szCs w:val="28"/>
          <w:shd w:val="clear" w:color="auto" w:fill="FFFFFF"/>
        </w:rPr>
        <w:t xml:space="preserve">  </w:t>
      </w:r>
      <w:r w:rsidRPr="009119AF">
        <w:rPr>
          <w:rFonts w:ascii="Times New Roman" w:hAnsi="Times New Roman" w:cs="Times New Roman"/>
          <w:color w:val="000000"/>
          <w:sz w:val="28"/>
          <w:szCs w:val="28"/>
          <w:shd w:val="clear" w:color="auto" w:fill="FFFFFF"/>
        </w:rPr>
        <w:t>- матеріали кримінального провадження закрито</w:t>
      </w:r>
      <w:r w:rsidR="00D870DB">
        <w:rPr>
          <w:rFonts w:ascii="Times New Roman" w:hAnsi="Times New Roman" w:cs="Times New Roman"/>
          <w:color w:val="000000"/>
          <w:sz w:val="28"/>
          <w:szCs w:val="28"/>
          <w:shd w:val="clear" w:color="auto" w:fill="FFFFFF"/>
        </w:rPr>
        <w:t xml:space="preserve"> </w:t>
      </w:r>
      <w:r w:rsidR="00D870DB" w:rsidRPr="00D870DB">
        <w:rPr>
          <w:rFonts w:ascii="Times New Roman" w:hAnsi="Times New Roman" w:cs="Times New Roman"/>
          <w:i/>
          <w:color w:val="000000"/>
          <w:sz w:val="28"/>
          <w:szCs w:val="28"/>
          <w:shd w:val="clear" w:color="auto" w:fill="FFFFFF"/>
        </w:rPr>
        <w:t>(2- у зв</w:t>
      </w:r>
      <w:r w:rsidR="00D870DB">
        <w:rPr>
          <w:rFonts w:ascii="Times New Roman" w:hAnsi="Times New Roman" w:cs="Times New Roman"/>
          <w:i/>
          <w:color w:val="000000"/>
          <w:sz w:val="28"/>
          <w:szCs w:val="28"/>
          <w:shd w:val="clear" w:color="auto" w:fill="FFFFFF"/>
          <w:lang w:val="en-US"/>
        </w:rPr>
        <w:t>’</w:t>
      </w:r>
      <w:proofErr w:type="spellStart"/>
      <w:r w:rsidR="00D870DB" w:rsidRPr="00D870DB">
        <w:rPr>
          <w:rFonts w:ascii="Times New Roman" w:hAnsi="Times New Roman" w:cs="Times New Roman"/>
          <w:i/>
          <w:color w:val="000000"/>
          <w:sz w:val="28"/>
          <w:szCs w:val="28"/>
          <w:shd w:val="clear" w:color="auto" w:fill="FFFFFF"/>
        </w:rPr>
        <w:t>язку</w:t>
      </w:r>
      <w:proofErr w:type="spellEnd"/>
      <w:r w:rsidR="00D870DB" w:rsidRPr="00D870DB">
        <w:rPr>
          <w:rFonts w:ascii="Times New Roman" w:hAnsi="Times New Roman" w:cs="Times New Roman"/>
          <w:i/>
          <w:color w:val="000000"/>
          <w:sz w:val="28"/>
          <w:szCs w:val="28"/>
          <w:shd w:val="clear" w:color="auto" w:fill="FFFFFF"/>
        </w:rPr>
        <w:t xml:space="preserve"> із смертю, 1-з інших підстав)</w:t>
      </w:r>
      <w:r w:rsidR="00D870DB">
        <w:rPr>
          <w:rFonts w:ascii="Times New Roman" w:hAnsi="Times New Roman" w:cs="Times New Roman"/>
          <w:color w:val="000000"/>
          <w:sz w:val="28"/>
          <w:szCs w:val="28"/>
          <w:shd w:val="clear" w:color="auto" w:fill="FFFFFF"/>
        </w:rPr>
        <w:t>.</w:t>
      </w:r>
    </w:p>
    <w:p w14:paraId="22B21A0D" w14:textId="77777777" w:rsidR="00CC29C8" w:rsidRDefault="00D870DB" w:rsidP="00D870DB">
      <w:pPr>
        <w:ind w:firstLine="708"/>
        <w:jc w:val="both"/>
        <w:rPr>
          <w:rFonts w:ascii="Times New Roman" w:hAnsi="Times New Roman" w:cs="Times New Roman"/>
          <w:color w:val="000000"/>
          <w:sz w:val="28"/>
          <w:szCs w:val="28"/>
          <w:shd w:val="clear" w:color="auto" w:fill="FFFFFF"/>
        </w:rPr>
      </w:pPr>
      <w:r w:rsidRPr="00D870DB">
        <w:rPr>
          <w:rFonts w:ascii="Times New Roman" w:hAnsi="Times New Roman" w:cs="Times New Roman"/>
          <w:color w:val="000000"/>
          <w:sz w:val="28"/>
          <w:szCs w:val="28"/>
          <w:shd w:val="clear" w:color="auto" w:fill="FFFFFF"/>
        </w:rPr>
        <w:t xml:space="preserve">Серед розглянутих кримінальних проваджень призначено покарання, позбавлення волі на певний строк: 1 рік- 1, понад 2 роки до 3 років включно </w:t>
      </w:r>
      <w:r w:rsidR="009A6100">
        <w:rPr>
          <w:rFonts w:ascii="Times New Roman" w:hAnsi="Times New Roman" w:cs="Times New Roman"/>
          <w:color w:val="000000"/>
          <w:sz w:val="28"/>
          <w:szCs w:val="28"/>
          <w:shd w:val="clear" w:color="auto" w:fill="FFFFFF"/>
        </w:rPr>
        <w:t>-</w:t>
      </w:r>
      <w:r w:rsidRPr="00D870DB">
        <w:rPr>
          <w:rFonts w:ascii="Times New Roman" w:hAnsi="Times New Roman" w:cs="Times New Roman"/>
          <w:color w:val="000000"/>
          <w:sz w:val="28"/>
          <w:szCs w:val="28"/>
          <w:shd w:val="clear" w:color="auto" w:fill="FFFFFF"/>
        </w:rPr>
        <w:t>1</w:t>
      </w:r>
      <w:r w:rsidR="0084067D">
        <w:rPr>
          <w:rFonts w:ascii="Times New Roman" w:hAnsi="Times New Roman" w:cs="Times New Roman"/>
          <w:color w:val="000000"/>
          <w:sz w:val="28"/>
          <w:szCs w:val="28"/>
          <w:shd w:val="clear" w:color="auto" w:fill="FFFFFF"/>
        </w:rPr>
        <w:t>,</w:t>
      </w:r>
      <w:r w:rsidR="006E2047">
        <w:rPr>
          <w:rFonts w:ascii="Times New Roman" w:hAnsi="Times New Roman" w:cs="Times New Roman"/>
          <w:color w:val="000000"/>
          <w:sz w:val="28"/>
          <w:szCs w:val="28"/>
          <w:shd w:val="clear" w:color="auto" w:fill="FFFFFF"/>
        </w:rPr>
        <w:t xml:space="preserve"> тримання в дисциплінарному батальйоні</w:t>
      </w:r>
      <w:r w:rsidR="00AE6689">
        <w:rPr>
          <w:rFonts w:ascii="Times New Roman" w:hAnsi="Times New Roman" w:cs="Times New Roman"/>
          <w:color w:val="000000"/>
          <w:sz w:val="28"/>
          <w:szCs w:val="28"/>
          <w:shd w:val="clear" w:color="auto" w:fill="FFFFFF"/>
        </w:rPr>
        <w:t xml:space="preserve"> </w:t>
      </w:r>
      <w:r w:rsidR="009A6100">
        <w:rPr>
          <w:rFonts w:ascii="Times New Roman" w:hAnsi="Times New Roman" w:cs="Times New Roman"/>
          <w:color w:val="000000"/>
          <w:sz w:val="28"/>
          <w:szCs w:val="28"/>
          <w:shd w:val="clear" w:color="auto" w:fill="FFFFFF"/>
        </w:rPr>
        <w:t>- 3</w:t>
      </w:r>
      <w:r w:rsidR="006E2047">
        <w:rPr>
          <w:rFonts w:ascii="Times New Roman" w:hAnsi="Times New Roman" w:cs="Times New Roman"/>
          <w:color w:val="000000"/>
          <w:sz w:val="28"/>
          <w:szCs w:val="28"/>
          <w:shd w:val="clear" w:color="auto" w:fill="FFFFFF"/>
        </w:rPr>
        <w:t>, арешт</w:t>
      </w:r>
      <w:r w:rsidR="009A6100">
        <w:rPr>
          <w:rFonts w:ascii="Times New Roman" w:hAnsi="Times New Roman" w:cs="Times New Roman"/>
          <w:color w:val="000000"/>
          <w:sz w:val="28"/>
          <w:szCs w:val="28"/>
          <w:shd w:val="clear" w:color="auto" w:fill="FFFFFF"/>
        </w:rPr>
        <w:t xml:space="preserve"> - 3</w:t>
      </w:r>
      <w:r w:rsidR="005E66C8">
        <w:rPr>
          <w:rFonts w:ascii="Times New Roman" w:hAnsi="Times New Roman" w:cs="Times New Roman"/>
          <w:color w:val="000000"/>
          <w:sz w:val="28"/>
          <w:szCs w:val="28"/>
          <w:shd w:val="clear" w:color="auto" w:fill="FFFFFF"/>
        </w:rPr>
        <w:t>,</w:t>
      </w:r>
      <w:r w:rsidR="005E66C8" w:rsidRPr="005E66C8">
        <w:rPr>
          <w:rFonts w:ascii="Times New Roman" w:hAnsi="Times New Roman" w:cs="Times New Roman"/>
          <w:color w:val="000000"/>
          <w:sz w:val="28"/>
          <w:szCs w:val="28"/>
          <w:shd w:val="clear" w:color="auto" w:fill="FFFFFF"/>
        </w:rPr>
        <w:t xml:space="preserve"> </w:t>
      </w:r>
      <w:r w:rsidR="005E66C8" w:rsidRPr="00D870DB">
        <w:rPr>
          <w:rFonts w:ascii="Times New Roman" w:hAnsi="Times New Roman" w:cs="Times New Roman"/>
          <w:color w:val="000000"/>
          <w:sz w:val="28"/>
          <w:szCs w:val="28"/>
          <w:shd w:val="clear" w:color="auto" w:fill="FFFFFF"/>
        </w:rPr>
        <w:t xml:space="preserve">звільнено від </w:t>
      </w:r>
      <w:r w:rsidR="005E66C8" w:rsidRPr="00AE6689">
        <w:rPr>
          <w:rFonts w:ascii="Times New Roman" w:hAnsi="Times New Roman" w:cs="Times New Roman"/>
          <w:color w:val="000000"/>
          <w:sz w:val="28"/>
          <w:szCs w:val="28"/>
          <w:shd w:val="clear" w:color="auto" w:fill="FFFFFF"/>
        </w:rPr>
        <w:t>покарання з випробуванням</w:t>
      </w:r>
      <w:r w:rsidR="00C87377" w:rsidRPr="00AE6689">
        <w:rPr>
          <w:rFonts w:ascii="Times New Roman" w:hAnsi="Times New Roman" w:cs="Times New Roman"/>
          <w:color w:val="000000"/>
          <w:sz w:val="28"/>
          <w:szCs w:val="28"/>
          <w:shd w:val="clear" w:color="auto" w:fill="FFFFFF"/>
        </w:rPr>
        <w:t xml:space="preserve"> </w:t>
      </w:r>
      <w:r w:rsidR="009A6100" w:rsidRPr="00AE6689">
        <w:rPr>
          <w:rFonts w:ascii="Times New Roman" w:hAnsi="Times New Roman" w:cs="Times New Roman"/>
          <w:color w:val="000000"/>
          <w:sz w:val="28"/>
          <w:szCs w:val="28"/>
          <w:shd w:val="clear" w:color="auto" w:fill="FFFFFF"/>
        </w:rPr>
        <w:t>- 29</w:t>
      </w:r>
      <w:r w:rsidR="005E66C8" w:rsidRPr="00AE6689">
        <w:rPr>
          <w:rFonts w:ascii="Times New Roman" w:hAnsi="Times New Roman" w:cs="Times New Roman"/>
          <w:color w:val="000000"/>
          <w:sz w:val="28"/>
          <w:szCs w:val="28"/>
          <w:shd w:val="clear" w:color="auto" w:fill="FFFFFF"/>
        </w:rPr>
        <w:t>.</w:t>
      </w:r>
    </w:p>
    <w:p w14:paraId="3222E2A3" w14:textId="4C4F8BC6" w:rsidR="00D870DB" w:rsidRPr="00D870DB" w:rsidRDefault="00020CA1" w:rsidP="00D870DB">
      <w:pPr>
        <w:ind w:firstLine="708"/>
        <w:jc w:val="both"/>
        <w:rPr>
          <w:rFonts w:ascii="Times New Roman" w:hAnsi="Times New Roman" w:cs="Times New Roman"/>
          <w:color w:val="000000"/>
          <w:sz w:val="28"/>
          <w:szCs w:val="28"/>
          <w:shd w:val="clear" w:color="auto" w:fill="FFFFFF"/>
        </w:rPr>
      </w:pPr>
      <w:r>
        <w:rPr>
          <w:rFonts w:ascii="Times New Roman" w:hAnsi="Times New Roman" w:cs="Times New Roman"/>
          <w:noProof/>
          <w:color w:val="000000"/>
          <w:sz w:val="28"/>
          <w:szCs w:val="28"/>
          <w:shd w:val="clear" w:color="auto" w:fill="FFFFFF"/>
        </w:rPr>
        <w:drawing>
          <wp:inline distT="0" distB="0" distL="0" distR="0" wp14:anchorId="6E330808" wp14:editId="4109460D">
            <wp:extent cx="5474208" cy="3206115"/>
            <wp:effectExtent l="0" t="0" r="12700" b="13335"/>
            <wp:docPr id="5" name="Діагра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A9AFC31" w14:textId="50985E66" w:rsidR="00D870DB" w:rsidRPr="00322DE2" w:rsidRDefault="00D870DB" w:rsidP="00D870DB">
      <w:pPr>
        <w:ind w:firstLine="708"/>
        <w:jc w:val="both"/>
        <w:rPr>
          <w:rFonts w:ascii="Times New Roman" w:hAnsi="Times New Roman" w:cs="Times New Roman"/>
          <w:color w:val="000000"/>
          <w:sz w:val="28"/>
          <w:szCs w:val="28"/>
          <w:shd w:val="clear" w:color="auto" w:fill="FFFFFF"/>
        </w:rPr>
      </w:pPr>
      <w:r w:rsidRPr="00322DE2">
        <w:rPr>
          <w:rFonts w:ascii="Times New Roman" w:eastAsia="Times New Roman" w:hAnsi="Times New Roman" w:cs="Times New Roman"/>
          <w:sz w:val="28"/>
          <w:szCs w:val="28"/>
          <w:lang w:eastAsia="ru-RU"/>
        </w:rPr>
        <w:t xml:space="preserve">За даний період </w:t>
      </w:r>
      <w:r w:rsidRPr="00322DE2">
        <w:rPr>
          <w:rFonts w:ascii="Times New Roman" w:hAnsi="Times New Roman" w:cs="Times New Roman"/>
          <w:color w:val="000000"/>
          <w:sz w:val="28"/>
          <w:szCs w:val="28"/>
          <w:shd w:val="clear" w:color="auto" w:fill="FFFFFF"/>
        </w:rPr>
        <w:t>скоїли злочини за ст</w:t>
      </w:r>
      <w:r w:rsidR="00E45666">
        <w:rPr>
          <w:rFonts w:ascii="Times New Roman" w:hAnsi="Times New Roman" w:cs="Times New Roman"/>
          <w:color w:val="000000"/>
          <w:sz w:val="28"/>
          <w:szCs w:val="28"/>
          <w:shd w:val="clear" w:color="auto" w:fill="FFFFFF"/>
        </w:rPr>
        <w:t>.</w:t>
      </w:r>
      <w:r w:rsidR="00D974F0">
        <w:rPr>
          <w:rFonts w:ascii="Times New Roman" w:hAnsi="Times New Roman" w:cs="Times New Roman"/>
          <w:color w:val="000000"/>
          <w:sz w:val="28"/>
          <w:szCs w:val="28"/>
          <w:shd w:val="clear" w:color="auto" w:fill="FFFFFF"/>
        </w:rPr>
        <w:t xml:space="preserve"> </w:t>
      </w:r>
      <w:r w:rsidR="00E45666">
        <w:rPr>
          <w:rFonts w:ascii="Times New Roman" w:hAnsi="Times New Roman" w:cs="Times New Roman"/>
          <w:color w:val="000000"/>
          <w:sz w:val="28"/>
          <w:szCs w:val="28"/>
          <w:shd w:val="clear" w:color="auto" w:fill="FFFFFF"/>
        </w:rPr>
        <w:t>ст.</w:t>
      </w:r>
      <w:r w:rsidR="00322DE2" w:rsidRPr="00322DE2">
        <w:rPr>
          <w:rFonts w:ascii="Times New Roman" w:hAnsi="Times New Roman" w:cs="Times New Roman"/>
          <w:color w:val="000000"/>
          <w:sz w:val="28"/>
          <w:szCs w:val="28"/>
          <w:shd w:val="clear" w:color="auto" w:fill="FFFFFF"/>
        </w:rPr>
        <w:t xml:space="preserve"> 402 - 435 </w:t>
      </w:r>
      <w:r w:rsidRPr="00322DE2">
        <w:rPr>
          <w:rFonts w:ascii="Times New Roman" w:hAnsi="Times New Roman" w:cs="Times New Roman"/>
          <w:color w:val="000000"/>
          <w:sz w:val="28"/>
          <w:szCs w:val="28"/>
          <w:shd w:val="clear" w:color="auto" w:fill="FFFFFF"/>
        </w:rPr>
        <w:t xml:space="preserve"> КК України </w:t>
      </w:r>
      <w:r w:rsidR="00FE40F9">
        <w:rPr>
          <w:rFonts w:ascii="Times New Roman" w:hAnsi="Times New Roman" w:cs="Times New Roman"/>
          <w:color w:val="000000"/>
          <w:sz w:val="28"/>
          <w:szCs w:val="28"/>
          <w:shd w:val="clear" w:color="auto" w:fill="FFFFFF"/>
        </w:rPr>
        <w:t>-</w:t>
      </w:r>
      <w:r w:rsidRPr="00322DE2">
        <w:rPr>
          <w:rFonts w:ascii="Times New Roman" w:hAnsi="Times New Roman" w:cs="Times New Roman"/>
          <w:color w:val="000000"/>
          <w:sz w:val="28"/>
          <w:szCs w:val="28"/>
          <w:shd w:val="clear" w:color="auto" w:fill="FFFFFF"/>
        </w:rPr>
        <w:t xml:space="preserve"> </w:t>
      </w:r>
      <w:r w:rsidR="00322DE2" w:rsidRPr="00322DE2">
        <w:rPr>
          <w:rFonts w:ascii="Times New Roman" w:hAnsi="Times New Roman" w:cs="Times New Roman"/>
          <w:color w:val="000000"/>
          <w:sz w:val="28"/>
          <w:szCs w:val="28"/>
          <w:shd w:val="clear" w:color="auto" w:fill="FFFFFF"/>
        </w:rPr>
        <w:t xml:space="preserve">37 </w:t>
      </w:r>
      <w:r w:rsidRPr="00322DE2">
        <w:rPr>
          <w:rFonts w:ascii="Times New Roman" w:hAnsi="Times New Roman" w:cs="Times New Roman"/>
          <w:color w:val="000000"/>
          <w:sz w:val="28"/>
          <w:szCs w:val="28"/>
          <w:shd w:val="clear" w:color="auto" w:fill="FFFFFF"/>
        </w:rPr>
        <w:t xml:space="preserve">громадян України, </w:t>
      </w:r>
      <w:r w:rsidRPr="00322DE2">
        <w:rPr>
          <w:rFonts w:ascii="Times New Roman" w:hAnsi="Times New Roman" w:cs="Times New Roman"/>
          <w:i/>
          <w:color w:val="000000"/>
          <w:sz w:val="28"/>
          <w:szCs w:val="28"/>
          <w:shd w:val="clear" w:color="auto" w:fill="FFFFFF"/>
        </w:rPr>
        <w:t xml:space="preserve">(в тому числі </w:t>
      </w:r>
      <w:r w:rsidR="00322DE2" w:rsidRPr="00322DE2">
        <w:rPr>
          <w:rFonts w:ascii="Times New Roman" w:hAnsi="Times New Roman" w:cs="Times New Roman"/>
          <w:i/>
          <w:color w:val="000000"/>
          <w:sz w:val="28"/>
          <w:szCs w:val="28"/>
          <w:shd w:val="clear" w:color="auto" w:fill="FFFFFF"/>
        </w:rPr>
        <w:t>1</w:t>
      </w:r>
      <w:r w:rsidRPr="00322DE2">
        <w:rPr>
          <w:rFonts w:ascii="Times New Roman" w:hAnsi="Times New Roman" w:cs="Times New Roman"/>
          <w:i/>
          <w:color w:val="000000"/>
          <w:sz w:val="28"/>
          <w:szCs w:val="28"/>
          <w:shd w:val="clear" w:color="auto" w:fill="FFFFFF"/>
        </w:rPr>
        <w:t xml:space="preserve"> - жінк</w:t>
      </w:r>
      <w:r w:rsidR="00322DE2" w:rsidRPr="00322DE2">
        <w:rPr>
          <w:rFonts w:ascii="Times New Roman" w:hAnsi="Times New Roman" w:cs="Times New Roman"/>
          <w:i/>
          <w:color w:val="000000"/>
          <w:sz w:val="28"/>
          <w:szCs w:val="28"/>
          <w:shd w:val="clear" w:color="auto" w:fill="FFFFFF"/>
        </w:rPr>
        <w:t>а</w:t>
      </w:r>
      <w:r w:rsidRPr="00322DE2">
        <w:rPr>
          <w:rFonts w:ascii="Times New Roman" w:hAnsi="Times New Roman" w:cs="Times New Roman"/>
          <w:i/>
          <w:color w:val="000000"/>
          <w:sz w:val="28"/>
          <w:szCs w:val="28"/>
          <w:shd w:val="clear" w:color="auto" w:fill="FFFFFF"/>
        </w:rPr>
        <w:t>)</w:t>
      </w:r>
      <w:r w:rsidRPr="00322DE2">
        <w:rPr>
          <w:rFonts w:ascii="Times New Roman" w:hAnsi="Times New Roman" w:cs="Times New Roman"/>
          <w:color w:val="000000"/>
          <w:sz w:val="28"/>
          <w:szCs w:val="28"/>
          <w:shd w:val="clear" w:color="auto" w:fill="FFFFFF"/>
        </w:rPr>
        <w:t xml:space="preserve"> 1</w:t>
      </w:r>
      <w:r w:rsidR="00322DE2" w:rsidRPr="00322DE2">
        <w:rPr>
          <w:rFonts w:ascii="Times New Roman" w:hAnsi="Times New Roman" w:cs="Times New Roman"/>
          <w:color w:val="000000"/>
          <w:sz w:val="28"/>
          <w:szCs w:val="28"/>
          <w:shd w:val="clear" w:color="auto" w:fill="FFFFFF"/>
          <w:lang w:val="en-US"/>
        </w:rPr>
        <w:t>-</w:t>
      </w:r>
      <w:r w:rsidRPr="00322DE2">
        <w:rPr>
          <w:rFonts w:ascii="Times New Roman" w:hAnsi="Times New Roman" w:cs="Times New Roman"/>
          <w:color w:val="000000"/>
          <w:sz w:val="28"/>
          <w:szCs w:val="28"/>
          <w:shd w:val="clear" w:color="auto" w:fill="FFFFFF"/>
        </w:rPr>
        <w:t xml:space="preserve"> злочин скоєний у </w:t>
      </w:r>
      <w:r w:rsidR="00322DE2" w:rsidRPr="00322DE2">
        <w:rPr>
          <w:rFonts w:ascii="Times New Roman" w:hAnsi="Times New Roman" w:cs="Times New Roman"/>
          <w:color w:val="000000"/>
          <w:sz w:val="28"/>
          <w:szCs w:val="28"/>
          <w:shd w:val="clear" w:color="auto" w:fill="FFFFFF"/>
        </w:rPr>
        <w:t xml:space="preserve">стані алкогольного </w:t>
      </w:r>
      <w:proofErr w:type="spellStart"/>
      <w:r w:rsidR="00322DE2" w:rsidRPr="00322DE2">
        <w:rPr>
          <w:rFonts w:ascii="Times New Roman" w:hAnsi="Times New Roman" w:cs="Times New Roman"/>
          <w:color w:val="000000"/>
          <w:sz w:val="28"/>
          <w:szCs w:val="28"/>
          <w:shd w:val="clear" w:color="auto" w:fill="FFFFFF"/>
        </w:rPr>
        <w:t>сп</w:t>
      </w:r>
      <w:proofErr w:type="spellEnd"/>
      <w:r w:rsidR="00322DE2" w:rsidRPr="00322DE2">
        <w:rPr>
          <w:rFonts w:ascii="Times New Roman" w:hAnsi="Times New Roman" w:cs="Times New Roman"/>
          <w:color w:val="000000"/>
          <w:sz w:val="28"/>
          <w:szCs w:val="28"/>
          <w:shd w:val="clear" w:color="auto" w:fill="FFFFFF"/>
          <w:lang w:val="en-US"/>
        </w:rPr>
        <w:t>’</w:t>
      </w:r>
      <w:proofErr w:type="spellStart"/>
      <w:r w:rsidR="00322DE2" w:rsidRPr="00322DE2">
        <w:rPr>
          <w:rFonts w:ascii="Times New Roman" w:hAnsi="Times New Roman" w:cs="Times New Roman"/>
          <w:color w:val="000000"/>
          <w:sz w:val="28"/>
          <w:szCs w:val="28"/>
          <w:shd w:val="clear" w:color="auto" w:fill="FFFFFF"/>
        </w:rPr>
        <w:t>яніння</w:t>
      </w:r>
      <w:proofErr w:type="spellEnd"/>
      <w:r w:rsidRPr="00322DE2">
        <w:rPr>
          <w:rFonts w:ascii="Times New Roman" w:hAnsi="Times New Roman" w:cs="Times New Roman"/>
          <w:color w:val="000000"/>
          <w:sz w:val="28"/>
          <w:szCs w:val="28"/>
          <w:shd w:val="clear" w:color="auto" w:fill="FFFFFF"/>
        </w:rPr>
        <w:t xml:space="preserve">. Вік засуджених на момент злочину: </w:t>
      </w:r>
      <w:r w:rsidR="00322DE2" w:rsidRPr="00322DE2">
        <w:rPr>
          <w:rFonts w:ascii="Times New Roman" w:hAnsi="Times New Roman" w:cs="Times New Roman"/>
          <w:color w:val="000000"/>
          <w:sz w:val="28"/>
          <w:szCs w:val="28"/>
          <w:shd w:val="clear" w:color="auto" w:fill="FFFFFF"/>
        </w:rPr>
        <w:t xml:space="preserve">від </w:t>
      </w:r>
      <w:r w:rsidR="00322DE2" w:rsidRPr="00322DE2">
        <w:rPr>
          <w:rFonts w:ascii="Times New Roman" w:hAnsi="Times New Roman" w:cs="Times New Roman"/>
          <w:color w:val="000000"/>
          <w:sz w:val="28"/>
          <w:szCs w:val="28"/>
          <w:shd w:val="clear" w:color="auto" w:fill="FFFFFF"/>
          <w:lang w:val="en-US"/>
        </w:rPr>
        <w:t>18</w:t>
      </w:r>
      <w:r w:rsidR="00322DE2" w:rsidRPr="00322DE2">
        <w:rPr>
          <w:rFonts w:ascii="Times New Roman" w:hAnsi="Times New Roman" w:cs="Times New Roman"/>
          <w:color w:val="000000"/>
          <w:sz w:val="28"/>
          <w:szCs w:val="28"/>
          <w:shd w:val="clear" w:color="auto" w:fill="FFFFFF"/>
        </w:rPr>
        <w:t xml:space="preserve"> до </w:t>
      </w:r>
      <w:r w:rsidR="00322DE2" w:rsidRPr="00322DE2">
        <w:rPr>
          <w:rFonts w:ascii="Times New Roman" w:hAnsi="Times New Roman" w:cs="Times New Roman"/>
          <w:color w:val="000000"/>
          <w:sz w:val="28"/>
          <w:szCs w:val="28"/>
          <w:shd w:val="clear" w:color="auto" w:fill="FFFFFF"/>
          <w:lang w:val="en-US"/>
        </w:rPr>
        <w:t>25</w:t>
      </w:r>
      <w:r w:rsidR="00322DE2" w:rsidRPr="00322DE2">
        <w:rPr>
          <w:rFonts w:ascii="Times New Roman" w:hAnsi="Times New Roman" w:cs="Times New Roman"/>
          <w:color w:val="000000"/>
          <w:sz w:val="28"/>
          <w:szCs w:val="28"/>
          <w:shd w:val="clear" w:color="auto" w:fill="FFFFFF"/>
        </w:rPr>
        <w:t xml:space="preserve"> років </w:t>
      </w:r>
      <w:r w:rsidR="00FE40F9">
        <w:rPr>
          <w:rFonts w:ascii="Times New Roman" w:hAnsi="Times New Roman" w:cs="Times New Roman"/>
          <w:color w:val="000000"/>
          <w:sz w:val="28"/>
          <w:szCs w:val="28"/>
          <w:shd w:val="clear" w:color="auto" w:fill="FFFFFF"/>
        </w:rPr>
        <w:t>-</w:t>
      </w:r>
      <w:r w:rsidR="00322DE2" w:rsidRPr="00322DE2">
        <w:rPr>
          <w:rFonts w:ascii="Times New Roman" w:hAnsi="Times New Roman" w:cs="Times New Roman"/>
          <w:color w:val="000000"/>
          <w:sz w:val="28"/>
          <w:szCs w:val="28"/>
          <w:shd w:val="clear" w:color="auto" w:fill="FFFFFF"/>
        </w:rPr>
        <w:t xml:space="preserve"> 1</w:t>
      </w:r>
      <w:r w:rsidR="00322DE2" w:rsidRPr="00322DE2">
        <w:rPr>
          <w:rFonts w:ascii="Times New Roman" w:hAnsi="Times New Roman" w:cs="Times New Roman"/>
          <w:color w:val="000000"/>
          <w:sz w:val="28"/>
          <w:szCs w:val="28"/>
          <w:shd w:val="clear" w:color="auto" w:fill="FFFFFF"/>
          <w:lang w:val="en-US"/>
        </w:rPr>
        <w:t>2</w:t>
      </w:r>
      <w:r w:rsidR="00322DE2" w:rsidRPr="00322DE2">
        <w:rPr>
          <w:rFonts w:ascii="Times New Roman" w:hAnsi="Times New Roman" w:cs="Times New Roman"/>
          <w:color w:val="000000"/>
          <w:sz w:val="28"/>
          <w:szCs w:val="28"/>
          <w:shd w:val="clear" w:color="auto" w:fill="FFFFFF"/>
        </w:rPr>
        <w:t xml:space="preserve">, </w:t>
      </w:r>
      <w:r w:rsidRPr="00322DE2">
        <w:rPr>
          <w:rFonts w:ascii="Times New Roman" w:hAnsi="Times New Roman" w:cs="Times New Roman"/>
          <w:color w:val="000000"/>
          <w:sz w:val="28"/>
          <w:szCs w:val="28"/>
          <w:shd w:val="clear" w:color="auto" w:fill="FFFFFF"/>
        </w:rPr>
        <w:t xml:space="preserve">від 25 до 30 років - </w:t>
      </w:r>
      <w:r w:rsidR="00322DE2" w:rsidRPr="00322DE2">
        <w:rPr>
          <w:rFonts w:ascii="Times New Roman" w:hAnsi="Times New Roman" w:cs="Times New Roman"/>
          <w:color w:val="000000"/>
          <w:sz w:val="28"/>
          <w:szCs w:val="28"/>
          <w:shd w:val="clear" w:color="auto" w:fill="FFFFFF"/>
        </w:rPr>
        <w:t>3</w:t>
      </w:r>
      <w:r w:rsidRPr="00322DE2">
        <w:rPr>
          <w:rFonts w:ascii="Times New Roman" w:hAnsi="Times New Roman" w:cs="Times New Roman"/>
          <w:color w:val="000000"/>
          <w:sz w:val="28"/>
          <w:szCs w:val="28"/>
          <w:shd w:val="clear" w:color="auto" w:fill="FFFFFF"/>
        </w:rPr>
        <w:t xml:space="preserve">, від 30 до 50 років - </w:t>
      </w:r>
      <w:r w:rsidR="00322DE2" w:rsidRPr="00322DE2">
        <w:rPr>
          <w:rFonts w:ascii="Times New Roman" w:hAnsi="Times New Roman" w:cs="Times New Roman"/>
          <w:color w:val="000000"/>
          <w:sz w:val="28"/>
          <w:szCs w:val="28"/>
          <w:shd w:val="clear" w:color="auto" w:fill="FFFFFF"/>
        </w:rPr>
        <w:t>17</w:t>
      </w:r>
      <w:r w:rsidRPr="00322DE2">
        <w:rPr>
          <w:rFonts w:ascii="Times New Roman" w:hAnsi="Times New Roman" w:cs="Times New Roman"/>
          <w:color w:val="000000"/>
          <w:sz w:val="28"/>
          <w:szCs w:val="28"/>
          <w:shd w:val="clear" w:color="auto" w:fill="FFFFFF"/>
        </w:rPr>
        <w:t xml:space="preserve">, від 50 до 65 років - </w:t>
      </w:r>
      <w:r w:rsidR="00322DE2" w:rsidRPr="00322DE2">
        <w:rPr>
          <w:rFonts w:ascii="Times New Roman" w:hAnsi="Times New Roman" w:cs="Times New Roman"/>
          <w:color w:val="000000"/>
          <w:sz w:val="28"/>
          <w:szCs w:val="28"/>
          <w:shd w:val="clear" w:color="auto" w:fill="FFFFFF"/>
        </w:rPr>
        <w:t>5</w:t>
      </w:r>
      <w:r w:rsidRPr="00322DE2">
        <w:rPr>
          <w:rFonts w:ascii="Times New Roman" w:hAnsi="Times New Roman" w:cs="Times New Roman"/>
          <w:color w:val="000000"/>
          <w:sz w:val="28"/>
          <w:szCs w:val="28"/>
          <w:shd w:val="clear" w:color="auto" w:fill="FFFFFF"/>
        </w:rPr>
        <w:t>.</w:t>
      </w:r>
    </w:p>
    <w:p w14:paraId="66C9BC24" w14:textId="61E14B06" w:rsidR="00D870DB" w:rsidRDefault="00D870DB" w:rsidP="00AE6689">
      <w:pPr>
        <w:ind w:firstLine="708"/>
        <w:jc w:val="both"/>
        <w:rPr>
          <w:rFonts w:ascii="Times New Roman" w:hAnsi="Times New Roman" w:cs="Times New Roman"/>
          <w:color w:val="000000"/>
          <w:sz w:val="28"/>
          <w:szCs w:val="28"/>
          <w:shd w:val="clear" w:color="auto" w:fill="FFFFFF"/>
        </w:rPr>
      </w:pPr>
      <w:r w:rsidRPr="00AE6689">
        <w:rPr>
          <w:rFonts w:ascii="Times New Roman" w:hAnsi="Times New Roman" w:cs="Times New Roman"/>
          <w:color w:val="000000"/>
          <w:sz w:val="28"/>
          <w:szCs w:val="28"/>
          <w:shd w:val="clear" w:color="auto" w:fill="FFFFFF"/>
        </w:rPr>
        <w:t xml:space="preserve">На момент вчинення злочинів </w:t>
      </w:r>
      <w:r w:rsidR="00B4191D">
        <w:rPr>
          <w:rFonts w:ascii="Times New Roman" w:hAnsi="Times New Roman" w:cs="Times New Roman"/>
          <w:color w:val="000000"/>
          <w:sz w:val="28"/>
          <w:szCs w:val="28"/>
          <w:shd w:val="clear" w:color="auto" w:fill="FFFFFF"/>
        </w:rPr>
        <w:t>3</w:t>
      </w:r>
      <w:r w:rsidR="00AE6689" w:rsidRPr="00AE6689">
        <w:rPr>
          <w:rFonts w:ascii="Times New Roman" w:hAnsi="Times New Roman" w:cs="Times New Roman"/>
          <w:color w:val="000000"/>
          <w:sz w:val="28"/>
          <w:szCs w:val="28"/>
          <w:shd w:val="clear" w:color="auto" w:fill="FFFFFF"/>
        </w:rPr>
        <w:t>7</w:t>
      </w:r>
      <w:r w:rsidRPr="00AE6689">
        <w:rPr>
          <w:rFonts w:ascii="Times New Roman" w:hAnsi="Times New Roman" w:cs="Times New Roman"/>
          <w:color w:val="000000"/>
          <w:sz w:val="28"/>
          <w:szCs w:val="28"/>
          <w:shd w:val="clear" w:color="auto" w:fill="FFFFFF"/>
        </w:rPr>
        <w:t xml:space="preserve"> засуджених були </w:t>
      </w:r>
      <w:r w:rsidR="00AE6689" w:rsidRPr="00AE6689">
        <w:rPr>
          <w:rFonts w:ascii="Times New Roman" w:hAnsi="Times New Roman" w:cs="Times New Roman"/>
          <w:color w:val="000000"/>
          <w:sz w:val="28"/>
          <w:szCs w:val="28"/>
          <w:shd w:val="clear" w:color="auto" w:fill="FFFFFF"/>
        </w:rPr>
        <w:t xml:space="preserve"> військовослужбовц</w:t>
      </w:r>
      <w:r w:rsidR="00EB0A56">
        <w:rPr>
          <w:rFonts w:ascii="Times New Roman" w:hAnsi="Times New Roman" w:cs="Times New Roman"/>
          <w:color w:val="000000"/>
          <w:sz w:val="28"/>
          <w:szCs w:val="28"/>
          <w:shd w:val="clear" w:color="auto" w:fill="FFFFFF"/>
        </w:rPr>
        <w:t>ями</w:t>
      </w:r>
      <w:r w:rsidR="00AE6689">
        <w:rPr>
          <w:rFonts w:ascii="Times New Roman" w:hAnsi="Times New Roman" w:cs="Times New Roman"/>
          <w:color w:val="000000"/>
          <w:sz w:val="28"/>
          <w:szCs w:val="28"/>
          <w:shd w:val="clear" w:color="auto" w:fill="FFFFFF"/>
        </w:rPr>
        <w:t>.</w:t>
      </w:r>
      <w:r w:rsidR="00AE6689" w:rsidRPr="00AE6689">
        <w:rPr>
          <w:rFonts w:ascii="Times New Roman" w:hAnsi="Times New Roman" w:cs="Times New Roman"/>
          <w:color w:val="000000"/>
          <w:sz w:val="28"/>
          <w:szCs w:val="28"/>
          <w:shd w:val="clear" w:color="auto" w:fill="FFFFFF"/>
        </w:rPr>
        <w:t xml:space="preserve"> </w:t>
      </w:r>
    </w:p>
    <w:p w14:paraId="644390D6" w14:textId="27DF7261" w:rsidR="00D870DB" w:rsidRDefault="00D870DB" w:rsidP="00D870DB">
      <w:pPr>
        <w:ind w:firstLine="708"/>
        <w:jc w:val="both"/>
        <w:rPr>
          <w:rFonts w:ascii="Times New Roman" w:hAnsi="Times New Roman" w:cs="Times New Roman"/>
          <w:color w:val="000000"/>
          <w:sz w:val="28"/>
          <w:szCs w:val="28"/>
          <w:shd w:val="clear" w:color="auto" w:fill="FFFFFF"/>
        </w:rPr>
      </w:pPr>
      <w:r w:rsidRPr="00AE6689">
        <w:rPr>
          <w:rFonts w:ascii="Times New Roman" w:hAnsi="Times New Roman" w:cs="Times New Roman"/>
          <w:color w:val="000000"/>
          <w:sz w:val="28"/>
          <w:szCs w:val="28"/>
          <w:shd w:val="clear" w:color="auto" w:fill="FFFFFF"/>
        </w:rPr>
        <w:t xml:space="preserve">Освіта засуджених на час вчинення злочину: </w:t>
      </w:r>
      <w:r w:rsidR="002537E1">
        <w:rPr>
          <w:rFonts w:ascii="Times New Roman" w:hAnsi="Times New Roman" w:cs="Times New Roman"/>
          <w:color w:val="000000"/>
          <w:sz w:val="28"/>
          <w:szCs w:val="28"/>
          <w:shd w:val="clear" w:color="auto" w:fill="FFFFFF"/>
        </w:rPr>
        <w:t xml:space="preserve"> </w:t>
      </w:r>
      <w:r w:rsidR="00AE6689" w:rsidRPr="00AE6689">
        <w:rPr>
          <w:rFonts w:ascii="Times New Roman" w:hAnsi="Times New Roman" w:cs="Times New Roman"/>
          <w:color w:val="000000"/>
          <w:sz w:val="28"/>
          <w:szCs w:val="28"/>
          <w:shd w:val="clear" w:color="auto" w:fill="FFFFFF"/>
        </w:rPr>
        <w:t>3</w:t>
      </w:r>
      <w:r w:rsidRPr="00AE6689">
        <w:rPr>
          <w:rFonts w:ascii="Times New Roman" w:hAnsi="Times New Roman" w:cs="Times New Roman"/>
          <w:color w:val="000000"/>
          <w:sz w:val="28"/>
          <w:szCs w:val="28"/>
          <w:shd w:val="clear" w:color="auto" w:fill="FFFFFF"/>
        </w:rPr>
        <w:t xml:space="preserve"> - повна вища, </w:t>
      </w:r>
      <w:r w:rsidR="00AE6689" w:rsidRPr="00AE6689">
        <w:rPr>
          <w:rFonts w:ascii="Times New Roman" w:hAnsi="Times New Roman" w:cs="Times New Roman"/>
          <w:color w:val="000000"/>
          <w:sz w:val="28"/>
          <w:szCs w:val="28"/>
          <w:shd w:val="clear" w:color="auto" w:fill="FFFFFF"/>
        </w:rPr>
        <w:t>8</w:t>
      </w:r>
      <w:r w:rsidRPr="00AE6689">
        <w:rPr>
          <w:rFonts w:ascii="Times New Roman" w:hAnsi="Times New Roman" w:cs="Times New Roman"/>
          <w:color w:val="000000"/>
          <w:sz w:val="28"/>
          <w:szCs w:val="28"/>
          <w:shd w:val="clear" w:color="auto" w:fill="FFFFFF"/>
        </w:rPr>
        <w:t xml:space="preserve"> - </w:t>
      </w:r>
      <w:proofErr w:type="spellStart"/>
      <w:r w:rsidRPr="00AE6689">
        <w:rPr>
          <w:rFonts w:ascii="Times New Roman" w:hAnsi="Times New Roman" w:cs="Times New Roman"/>
          <w:color w:val="000000"/>
          <w:sz w:val="28"/>
          <w:szCs w:val="28"/>
          <w:shd w:val="clear" w:color="auto" w:fill="FFFFFF"/>
        </w:rPr>
        <w:t>професійно</w:t>
      </w:r>
      <w:proofErr w:type="spellEnd"/>
      <w:r w:rsidRPr="00AE6689">
        <w:rPr>
          <w:rFonts w:ascii="Times New Roman" w:hAnsi="Times New Roman" w:cs="Times New Roman"/>
          <w:color w:val="000000"/>
          <w:sz w:val="28"/>
          <w:szCs w:val="28"/>
          <w:shd w:val="clear" w:color="auto" w:fill="FFFFFF"/>
        </w:rPr>
        <w:t xml:space="preserve"> - технічна,  </w:t>
      </w:r>
      <w:r w:rsidR="00AE6689" w:rsidRPr="00AE6689">
        <w:rPr>
          <w:rFonts w:ascii="Times New Roman" w:hAnsi="Times New Roman" w:cs="Times New Roman"/>
          <w:color w:val="000000"/>
          <w:sz w:val="28"/>
          <w:szCs w:val="28"/>
          <w:shd w:val="clear" w:color="auto" w:fill="FFFFFF"/>
        </w:rPr>
        <w:t>11</w:t>
      </w:r>
      <w:r w:rsidRPr="00AE6689">
        <w:rPr>
          <w:rFonts w:ascii="Times New Roman" w:hAnsi="Times New Roman" w:cs="Times New Roman"/>
          <w:color w:val="000000"/>
          <w:sz w:val="28"/>
          <w:szCs w:val="28"/>
          <w:shd w:val="clear" w:color="auto" w:fill="FFFFFF"/>
        </w:rPr>
        <w:t xml:space="preserve"> - повна загальна середня,  </w:t>
      </w:r>
      <w:r w:rsidR="00AE6689" w:rsidRPr="00AE6689">
        <w:rPr>
          <w:rFonts w:ascii="Times New Roman" w:hAnsi="Times New Roman" w:cs="Times New Roman"/>
          <w:color w:val="000000"/>
          <w:sz w:val="28"/>
          <w:szCs w:val="28"/>
          <w:shd w:val="clear" w:color="auto" w:fill="FFFFFF"/>
        </w:rPr>
        <w:t>1</w:t>
      </w:r>
      <w:r w:rsidRPr="00AE6689">
        <w:rPr>
          <w:rFonts w:ascii="Times New Roman" w:hAnsi="Times New Roman" w:cs="Times New Roman"/>
          <w:color w:val="000000"/>
          <w:sz w:val="28"/>
          <w:szCs w:val="28"/>
          <w:shd w:val="clear" w:color="auto" w:fill="FFFFFF"/>
        </w:rPr>
        <w:t>5 - базова загальна середня.</w:t>
      </w:r>
    </w:p>
    <w:p w14:paraId="67F0528B" w14:textId="09887BDF" w:rsidR="00B76FC2" w:rsidRDefault="00B76A1D" w:rsidP="00D870DB">
      <w:pPr>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Із числа засуджених р</w:t>
      </w:r>
      <w:r w:rsidR="00B76FC2" w:rsidRPr="00B76FC2">
        <w:rPr>
          <w:rFonts w:ascii="Times New Roman" w:hAnsi="Times New Roman" w:cs="Times New Roman"/>
          <w:color w:val="000000"/>
          <w:sz w:val="28"/>
          <w:szCs w:val="28"/>
          <w:shd w:val="clear" w:color="auto" w:fill="FFFFFF"/>
        </w:rPr>
        <w:t>аніше вчинили злочин, але були звільнені від кримінальної відповідальності</w:t>
      </w:r>
      <w:r>
        <w:rPr>
          <w:rFonts w:ascii="Times New Roman" w:hAnsi="Times New Roman" w:cs="Times New Roman"/>
          <w:color w:val="000000"/>
          <w:sz w:val="28"/>
          <w:szCs w:val="28"/>
          <w:shd w:val="clear" w:color="auto" w:fill="FFFFFF"/>
        </w:rPr>
        <w:t xml:space="preserve"> </w:t>
      </w:r>
      <w:r w:rsidR="00B76FC2">
        <w:rPr>
          <w:rFonts w:ascii="Times New Roman" w:hAnsi="Times New Roman" w:cs="Times New Roman"/>
          <w:color w:val="000000"/>
          <w:sz w:val="28"/>
          <w:szCs w:val="28"/>
          <w:shd w:val="clear" w:color="auto" w:fill="FFFFFF"/>
        </w:rPr>
        <w:t>- 1,</w:t>
      </w:r>
      <w:r w:rsidR="00B76FC2" w:rsidRPr="00B76FC2">
        <w:t xml:space="preserve"> </w:t>
      </w:r>
      <w:r w:rsidR="00B76FC2">
        <w:rPr>
          <w:rFonts w:ascii="Times New Roman" w:hAnsi="Times New Roman" w:cs="Times New Roman"/>
          <w:color w:val="000000"/>
          <w:sz w:val="28"/>
          <w:szCs w:val="28"/>
          <w:shd w:val="clear" w:color="auto" w:fill="FFFFFF"/>
        </w:rPr>
        <w:t>с</w:t>
      </w:r>
      <w:r w:rsidR="00B76FC2" w:rsidRPr="00B76FC2">
        <w:rPr>
          <w:rFonts w:ascii="Times New Roman" w:hAnsi="Times New Roman" w:cs="Times New Roman"/>
          <w:color w:val="000000"/>
          <w:sz w:val="28"/>
          <w:szCs w:val="28"/>
          <w:shd w:val="clear" w:color="auto" w:fill="FFFFFF"/>
        </w:rPr>
        <w:t>удилися, але визнані такими, що не мають судимост</w:t>
      </w:r>
      <w:r w:rsidR="00B76FC2">
        <w:rPr>
          <w:rFonts w:ascii="Times New Roman" w:hAnsi="Times New Roman" w:cs="Times New Roman"/>
          <w:color w:val="000000"/>
          <w:sz w:val="28"/>
          <w:szCs w:val="28"/>
          <w:shd w:val="clear" w:color="auto" w:fill="FFFFFF"/>
        </w:rPr>
        <w:t>і</w:t>
      </w:r>
      <w:r>
        <w:rPr>
          <w:rFonts w:ascii="Times New Roman" w:hAnsi="Times New Roman" w:cs="Times New Roman"/>
          <w:color w:val="000000"/>
          <w:sz w:val="28"/>
          <w:szCs w:val="28"/>
          <w:shd w:val="clear" w:color="auto" w:fill="FFFFFF"/>
        </w:rPr>
        <w:t xml:space="preserve"> </w:t>
      </w:r>
      <w:r w:rsidR="00B76FC2">
        <w:rPr>
          <w:rFonts w:ascii="Times New Roman" w:hAnsi="Times New Roman" w:cs="Times New Roman"/>
          <w:color w:val="000000"/>
          <w:sz w:val="28"/>
          <w:szCs w:val="28"/>
          <w:shd w:val="clear" w:color="auto" w:fill="FFFFFF"/>
        </w:rPr>
        <w:t>- 2,</w:t>
      </w:r>
      <w:r w:rsidR="00B76FC2" w:rsidRPr="00B76FC2">
        <w:t xml:space="preserve"> </w:t>
      </w:r>
      <w:r w:rsidR="00B76FC2">
        <w:rPr>
          <w:rFonts w:ascii="Times New Roman" w:hAnsi="Times New Roman" w:cs="Times New Roman"/>
          <w:color w:val="000000"/>
          <w:sz w:val="28"/>
          <w:szCs w:val="28"/>
          <w:shd w:val="clear" w:color="auto" w:fill="FFFFFF"/>
        </w:rPr>
        <w:t>с</w:t>
      </w:r>
      <w:r w:rsidR="00B76FC2" w:rsidRPr="00B76FC2">
        <w:rPr>
          <w:rFonts w:ascii="Times New Roman" w:hAnsi="Times New Roman" w:cs="Times New Roman"/>
          <w:color w:val="000000"/>
          <w:sz w:val="28"/>
          <w:szCs w:val="28"/>
          <w:shd w:val="clear" w:color="auto" w:fill="FFFFFF"/>
        </w:rPr>
        <w:t>удилися, але судимість погашена чи знята</w:t>
      </w:r>
      <w:r>
        <w:rPr>
          <w:rFonts w:ascii="Times New Roman" w:hAnsi="Times New Roman" w:cs="Times New Roman"/>
          <w:color w:val="000000"/>
          <w:sz w:val="28"/>
          <w:szCs w:val="28"/>
          <w:shd w:val="clear" w:color="auto" w:fill="FFFFFF"/>
        </w:rPr>
        <w:t xml:space="preserve"> </w:t>
      </w:r>
      <w:r w:rsidR="00B76FC2">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w:t>
      </w:r>
      <w:r w:rsidR="00B76FC2">
        <w:rPr>
          <w:rFonts w:ascii="Times New Roman" w:hAnsi="Times New Roman" w:cs="Times New Roman"/>
          <w:color w:val="000000"/>
          <w:sz w:val="28"/>
          <w:szCs w:val="28"/>
          <w:shd w:val="clear" w:color="auto" w:fill="FFFFFF"/>
        </w:rPr>
        <w:t>2,</w:t>
      </w:r>
      <w:r w:rsidR="00B76FC2" w:rsidRPr="00B76FC2">
        <w:t xml:space="preserve"> </w:t>
      </w:r>
      <w:r w:rsidR="00B76FC2">
        <w:rPr>
          <w:rFonts w:ascii="Times New Roman" w:hAnsi="Times New Roman" w:cs="Times New Roman"/>
          <w:color w:val="000000"/>
          <w:sz w:val="28"/>
          <w:szCs w:val="28"/>
          <w:shd w:val="clear" w:color="auto" w:fill="FFFFFF"/>
        </w:rPr>
        <w:t>к</w:t>
      </w:r>
      <w:r w:rsidR="00B76FC2" w:rsidRPr="00B76FC2">
        <w:rPr>
          <w:rFonts w:ascii="Times New Roman" w:hAnsi="Times New Roman" w:cs="Times New Roman"/>
          <w:color w:val="000000"/>
          <w:sz w:val="28"/>
          <w:szCs w:val="28"/>
          <w:shd w:val="clear" w:color="auto" w:fill="FFFFFF"/>
        </w:rPr>
        <w:t>ількість засуджених, які мають не зняту і непогашену судимість</w:t>
      </w:r>
      <w:r>
        <w:rPr>
          <w:rFonts w:ascii="Times New Roman" w:hAnsi="Times New Roman" w:cs="Times New Roman"/>
          <w:color w:val="000000"/>
          <w:sz w:val="28"/>
          <w:szCs w:val="28"/>
          <w:shd w:val="clear" w:color="auto" w:fill="FFFFFF"/>
        </w:rPr>
        <w:t xml:space="preserve"> - </w:t>
      </w:r>
      <w:r w:rsidR="00B76FC2">
        <w:rPr>
          <w:rFonts w:ascii="Times New Roman" w:hAnsi="Times New Roman" w:cs="Times New Roman"/>
          <w:color w:val="000000"/>
          <w:sz w:val="28"/>
          <w:szCs w:val="28"/>
          <w:shd w:val="clear" w:color="auto" w:fill="FFFFFF"/>
        </w:rPr>
        <w:t>5</w:t>
      </w:r>
      <w:r>
        <w:rPr>
          <w:rFonts w:ascii="Times New Roman" w:hAnsi="Times New Roman" w:cs="Times New Roman"/>
          <w:color w:val="000000"/>
          <w:sz w:val="28"/>
          <w:szCs w:val="28"/>
          <w:shd w:val="clear" w:color="auto" w:fill="FFFFFF"/>
        </w:rPr>
        <w:t>.</w:t>
      </w:r>
    </w:p>
    <w:p w14:paraId="5EB13254" w14:textId="31FC3D1F" w:rsidR="00876E07" w:rsidRDefault="00351A0D" w:rsidP="0013758F">
      <w:pPr>
        <w:ind w:firstLine="708"/>
        <w:jc w:val="both"/>
        <w:rPr>
          <w:rFonts w:ascii="Times New Roman" w:hAnsi="Times New Roman" w:cs="Times New Roman"/>
          <w:color w:val="000000"/>
          <w:sz w:val="28"/>
          <w:szCs w:val="28"/>
          <w:shd w:val="clear" w:color="auto" w:fill="FFFFFF"/>
        </w:rPr>
      </w:pPr>
      <w:r w:rsidRPr="00217A4D">
        <w:rPr>
          <w:rFonts w:ascii="Times New Roman" w:eastAsia="Times New Roman" w:hAnsi="Times New Roman" w:cs="Times New Roman"/>
          <w:sz w:val="28"/>
          <w:szCs w:val="28"/>
          <w:lang w:eastAsia="ru-RU"/>
        </w:rPr>
        <w:t>Значну кількість проваджень</w:t>
      </w:r>
      <w:r w:rsidR="00BF07D5" w:rsidRPr="00217A4D">
        <w:rPr>
          <w:rFonts w:ascii="Times New Roman" w:hAnsi="Times New Roman" w:cs="Times New Roman"/>
          <w:color w:val="000000"/>
          <w:sz w:val="28"/>
          <w:szCs w:val="28"/>
          <w:shd w:val="clear" w:color="auto" w:fill="FFFFFF"/>
        </w:rPr>
        <w:t xml:space="preserve"> </w:t>
      </w:r>
      <w:r w:rsidR="005A02D1" w:rsidRPr="00217A4D">
        <w:rPr>
          <w:rFonts w:ascii="Times New Roman" w:hAnsi="Times New Roman" w:cs="Times New Roman"/>
          <w:color w:val="000000"/>
          <w:sz w:val="28"/>
          <w:szCs w:val="28"/>
          <w:shd w:val="clear" w:color="auto" w:fill="FFFFFF"/>
        </w:rPr>
        <w:t>із злочинів за ст</w:t>
      </w:r>
      <w:r w:rsidR="00D318D8">
        <w:rPr>
          <w:rFonts w:ascii="Times New Roman" w:hAnsi="Times New Roman" w:cs="Times New Roman"/>
          <w:color w:val="000000"/>
          <w:sz w:val="28"/>
          <w:szCs w:val="28"/>
          <w:shd w:val="clear" w:color="auto" w:fill="FFFFFF"/>
        </w:rPr>
        <w:t>.</w:t>
      </w:r>
      <w:r w:rsidR="00F71FD0">
        <w:rPr>
          <w:rFonts w:ascii="Times New Roman" w:hAnsi="Times New Roman" w:cs="Times New Roman"/>
          <w:color w:val="000000"/>
          <w:sz w:val="28"/>
          <w:szCs w:val="28"/>
          <w:shd w:val="clear" w:color="auto" w:fill="FFFFFF"/>
        </w:rPr>
        <w:t xml:space="preserve"> </w:t>
      </w:r>
      <w:r w:rsidR="00D318D8">
        <w:rPr>
          <w:rFonts w:ascii="Times New Roman" w:hAnsi="Times New Roman" w:cs="Times New Roman"/>
          <w:color w:val="000000"/>
          <w:sz w:val="28"/>
          <w:szCs w:val="28"/>
          <w:shd w:val="clear" w:color="auto" w:fill="FFFFFF"/>
        </w:rPr>
        <w:t>ст.</w:t>
      </w:r>
      <w:r w:rsidR="005A02D1" w:rsidRPr="00217A4D">
        <w:rPr>
          <w:rFonts w:ascii="Times New Roman" w:hAnsi="Times New Roman" w:cs="Times New Roman"/>
          <w:color w:val="000000"/>
          <w:sz w:val="28"/>
          <w:szCs w:val="28"/>
          <w:shd w:val="clear" w:color="auto" w:fill="FFFFFF"/>
        </w:rPr>
        <w:t xml:space="preserve"> 40</w:t>
      </w:r>
      <w:r w:rsidR="00FF2D9F">
        <w:rPr>
          <w:rFonts w:ascii="Times New Roman" w:hAnsi="Times New Roman" w:cs="Times New Roman"/>
          <w:color w:val="000000"/>
          <w:sz w:val="28"/>
          <w:szCs w:val="28"/>
          <w:shd w:val="clear" w:color="auto" w:fill="FFFFFF"/>
        </w:rPr>
        <w:t>7</w:t>
      </w:r>
      <w:r w:rsidR="005A02D1" w:rsidRPr="00217A4D">
        <w:rPr>
          <w:rFonts w:ascii="Times New Roman" w:hAnsi="Times New Roman" w:cs="Times New Roman"/>
          <w:color w:val="000000"/>
          <w:sz w:val="28"/>
          <w:szCs w:val="28"/>
          <w:shd w:val="clear" w:color="auto" w:fill="FFFFFF"/>
        </w:rPr>
        <w:t xml:space="preserve"> - 4</w:t>
      </w:r>
      <w:r w:rsidR="00FF2D9F">
        <w:rPr>
          <w:rFonts w:ascii="Times New Roman" w:hAnsi="Times New Roman" w:cs="Times New Roman"/>
          <w:color w:val="000000"/>
          <w:sz w:val="28"/>
          <w:szCs w:val="28"/>
          <w:shd w:val="clear" w:color="auto" w:fill="FFFFFF"/>
        </w:rPr>
        <w:t>09</w:t>
      </w:r>
      <w:r w:rsidR="005A02D1" w:rsidRPr="00217A4D">
        <w:rPr>
          <w:rFonts w:ascii="Times New Roman" w:hAnsi="Times New Roman" w:cs="Times New Roman"/>
          <w:color w:val="000000"/>
          <w:sz w:val="28"/>
          <w:szCs w:val="28"/>
          <w:shd w:val="clear" w:color="auto" w:fill="FFFFFF"/>
        </w:rPr>
        <w:t xml:space="preserve"> КК України </w:t>
      </w:r>
      <w:r w:rsidR="00217A4D">
        <w:rPr>
          <w:rFonts w:ascii="Times New Roman" w:hAnsi="Times New Roman" w:cs="Times New Roman"/>
          <w:color w:val="000000"/>
          <w:sz w:val="28"/>
          <w:szCs w:val="28"/>
          <w:shd w:val="clear" w:color="auto" w:fill="FFFFFF"/>
        </w:rPr>
        <w:t>(</w:t>
      </w:r>
      <w:r w:rsidR="005A02D1" w:rsidRPr="00217A4D">
        <w:rPr>
          <w:rFonts w:ascii="Times New Roman" w:hAnsi="Times New Roman" w:cs="Times New Roman"/>
          <w:color w:val="000000"/>
          <w:sz w:val="28"/>
          <w:szCs w:val="28"/>
          <w:shd w:val="clear" w:color="auto" w:fill="FFFFFF"/>
        </w:rPr>
        <w:t>усі види</w:t>
      </w:r>
      <w:r w:rsidR="00217A4D">
        <w:rPr>
          <w:rFonts w:ascii="Times New Roman" w:hAnsi="Times New Roman" w:cs="Times New Roman"/>
          <w:color w:val="000000"/>
          <w:sz w:val="28"/>
          <w:szCs w:val="28"/>
          <w:shd w:val="clear" w:color="auto" w:fill="FFFFFF"/>
        </w:rPr>
        <w:t>)</w:t>
      </w:r>
      <w:r w:rsidR="005A02D1" w:rsidRPr="00217A4D">
        <w:rPr>
          <w:rFonts w:ascii="Times New Roman" w:hAnsi="Times New Roman" w:cs="Times New Roman"/>
          <w:color w:val="000000"/>
          <w:sz w:val="28"/>
          <w:szCs w:val="28"/>
          <w:shd w:val="clear" w:color="auto" w:fill="FFFFFF"/>
        </w:rPr>
        <w:t xml:space="preserve"> </w:t>
      </w:r>
      <w:r w:rsidR="00DA7A69" w:rsidRPr="00217A4D">
        <w:rPr>
          <w:rFonts w:ascii="Times New Roman" w:hAnsi="Times New Roman" w:cs="Times New Roman"/>
          <w:color w:val="000000"/>
          <w:sz w:val="28"/>
          <w:szCs w:val="28"/>
          <w:shd w:val="clear" w:color="auto" w:fill="FFFFFF"/>
        </w:rPr>
        <w:t xml:space="preserve">з </w:t>
      </w:r>
      <w:r w:rsidR="00DA7A69" w:rsidRPr="00217A4D">
        <w:rPr>
          <w:rFonts w:ascii="Times New Roman" w:eastAsia="Times New Roman" w:hAnsi="Times New Roman" w:cs="Times New Roman"/>
          <w:sz w:val="28"/>
          <w:szCs w:val="28"/>
          <w:lang w:eastAsia="ru-RU"/>
        </w:rPr>
        <w:t xml:space="preserve">24.02.2022 - 06.06.2023 року </w:t>
      </w:r>
      <w:r w:rsidR="00DA7A69" w:rsidRPr="00217A4D">
        <w:rPr>
          <w:rFonts w:ascii="Times New Roman" w:eastAsia="Times New Roman" w:hAnsi="Times New Roman" w:cs="Times New Roman"/>
          <w:i/>
          <w:sz w:val="28"/>
          <w:szCs w:val="28"/>
          <w:lang w:eastAsia="ru-RU"/>
        </w:rPr>
        <w:t>(з урахуванням залишку на почат</w:t>
      </w:r>
      <w:r w:rsidR="00CC29C8" w:rsidRPr="00217A4D">
        <w:rPr>
          <w:rFonts w:ascii="Times New Roman" w:eastAsia="Times New Roman" w:hAnsi="Times New Roman" w:cs="Times New Roman"/>
          <w:i/>
          <w:sz w:val="28"/>
          <w:szCs w:val="28"/>
          <w:lang w:eastAsia="ru-RU"/>
        </w:rPr>
        <w:t>о</w:t>
      </w:r>
      <w:r w:rsidR="00DA7A69" w:rsidRPr="00217A4D">
        <w:rPr>
          <w:rFonts w:ascii="Times New Roman" w:eastAsia="Times New Roman" w:hAnsi="Times New Roman" w:cs="Times New Roman"/>
          <w:i/>
          <w:sz w:val="28"/>
          <w:szCs w:val="28"/>
          <w:lang w:eastAsia="ru-RU"/>
        </w:rPr>
        <w:t>к року)</w:t>
      </w:r>
      <w:r w:rsidR="00DA7A69">
        <w:rPr>
          <w:rFonts w:ascii="Times New Roman" w:eastAsia="Times New Roman" w:hAnsi="Times New Roman" w:cs="Times New Roman"/>
          <w:sz w:val="28"/>
          <w:szCs w:val="28"/>
          <w:lang w:eastAsia="ru-RU"/>
        </w:rPr>
        <w:t xml:space="preserve"> </w:t>
      </w:r>
      <w:r w:rsidR="00BF07D5">
        <w:rPr>
          <w:rFonts w:ascii="Times New Roman" w:hAnsi="Times New Roman" w:cs="Times New Roman"/>
          <w:color w:val="000000"/>
          <w:sz w:val="28"/>
          <w:szCs w:val="28"/>
          <w:shd w:val="clear" w:color="auto" w:fill="FFFFFF"/>
        </w:rPr>
        <w:t>становлять злочини у</w:t>
      </w:r>
      <w:r w:rsidR="00BF07D5" w:rsidRPr="00BF07D5">
        <w:rPr>
          <w:rFonts w:ascii="Times New Roman" w:hAnsi="Times New Roman" w:cs="Times New Roman"/>
          <w:color w:val="000000"/>
          <w:sz w:val="28"/>
          <w:szCs w:val="28"/>
          <w:shd w:val="clear" w:color="auto" w:fill="FFFFFF"/>
        </w:rPr>
        <w:t>хилення від військової служби</w:t>
      </w:r>
      <w:r w:rsidR="00BF07D5">
        <w:rPr>
          <w:rFonts w:ascii="Times New Roman" w:hAnsi="Times New Roman" w:cs="Times New Roman"/>
          <w:color w:val="000000"/>
          <w:sz w:val="28"/>
          <w:szCs w:val="28"/>
          <w:shd w:val="clear" w:color="auto" w:fill="FFFFFF"/>
        </w:rPr>
        <w:t xml:space="preserve">: </w:t>
      </w:r>
      <w:r w:rsidR="00876E07">
        <w:rPr>
          <w:rFonts w:ascii="Times New Roman" w:hAnsi="Times New Roman" w:cs="Times New Roman"/>
          <w:color w:val="000000"/>
          <w:sz w:val="28"/>
          <w:szCs w:val="28"/>
          <w:shd w:val="clear" w:color="auto" w:fill="FFFFFF"/>
        </w:rPr>
        <w:t>с</w:t>
      </w:r>
      <w:r w:rsidR="00BF07D5" w:rsidRPr="00BF07D5">
        <w:rPr>
          <w:rFonts w:ascii="Times New Roman" w:hAnsi="Times New Roman" w:cs="Times New Roman"/>
          <w:color w:val="000000"/>
          <w:sz w:val="28"/>
          <w:szCs w:val="28"/>
          <w:shd w:val="clear" w:color="auto" w:fill="FFFFFF"/>
        </w:rPr>
        <w:t>амовільне залишення військової частини або місця служби</w:t>
      </w:r>
      <w:r w:rsidR="00BF07D5">
        <w:rPr>
          <w:rFonts w:ascii="Times New Roman" w:hAnsi="Times New Roman" w:cs="Times New Roman"/>
          <w:color w:val="000000"/>
          <w:sz w:val="28"/>
          <w:szCs w:val="28"/>
          <w:shd w:val="clear" w:color="auto" w:fill="FFFFFF"/>
        </w:rPr>
        <w:t xml:space="preserve"> </w:t>
      </w:r>
      <w:r w:rsidR="00B5270C">
        <w:rPr>
          <w:rFonts w:ascii="Times New Roman" w:hAnsi="Times New Roman" w:cs="Times New Roman"/>
          <w:color w:val="000000"/>
          <w:sz w:val="28"/>
          <w:szCs w:val="28"/>
          <w:shd w:val="clear" w:color="auto" w:fill="FFFFFF"/>
        </w:rPr>
        <w:t xml:space="preserve">за </w:t>
      </w:r>
      <w:r w:rsidR="00BF07D5">
        <w:rPr>
          <w:rFonts w:ascii="Times New Roman" w:hAnsi="Times New Roman" w:cs="Times New Roman"/>
          <w:color w:val="000000"/>
          <w:sz w:val="28"/>
          <w:szCs w:val="28"/>
          <w:shd w:val="clear" w:color="auto" w:fill="FFFFFF"/>
        </w:rPr>
        <w:t>ст</w:t>
      </w:r>
      <w:r w:rsidR="00D4092A">
        <w:rPr>
          <w:rFonts w:ascii="Times New Roman" w:hAnsi="Times New Roman" w:cs="Times New Roman"/>
          <w:color w:val="000000"/>
          <w:sz w:val="28"/>
          <w:szCs w:val="28"/>
          <w:shd w:val="clear" w:color="auto" w:fill="FFFFFF"/>
        </w:rPr>
        <w:t>.</w:t>
      </w:r>
      <w:r w:rsidR="00244FFE">
        <w:rPr>
          <w:rFonts w:ascii="Times New Roman" w:hAnsi="Times New Roman" w:cs="Times New Roman"/>
          <w:color w:val="000000"/>
          <w:sz w:val="28"/>
          <w:szCs w:val="28"/>
          <w:shd w:val="clear" w:color="auto" w:fill="FFFFFF"/>
        </w:rPr>
        <w:t xml:space="preserve"> </w:t>
      </w:r>
      <w:r w:rsidR="00BF07D5">
        <w:rPr>
          <w:rFonts w:ascii="Times New Roman" w:hAnsi="Times New Roman" w:cs="Times New Roman"/>
          <w:color w:val="000000"/>
          <w:sz w:val="28"/>
          <w:szCs w:val="28"/>
          <w:shd w:val="clear" w:color="auto" w:fill="FFFFFF"/>
        </w:rPr>
        <w:t>407</w:t>
      </w:r>
      <w:r w:rsidR="00D374CB">
        <w:rPr>
          <w:rFonts w:ascii="Times New Roman" w:hAnsi="Times New Roman" w:cs="Times New Roman"/>
          <w:color w:val="000000"/>
          <w:sz w:val="28"/>
          <w:szCs w:val="28"/>
          <w:shd w:val="clear" w:color="auto" w:fill="FFFFFF"/>
        </w:rPr>
        <w:t xml:space="preserve"> </w:t>
      </w:r>
      <w:r w:rsidR="00EB0A56">
        <w:rPr>
          <w:rFonts w:ascii="Times New Roman" w:hAnsi="Times New Roman" w:cs="Times New Roman"/>
          <w:color w:val="000000"/>
          <w:sz w:val="28"/>
          <w:szCs w:val="28"/>
          <w:shd w:val="clear" w:color="auto" w:fill="FFFFFF"/>
        </w:rPr>
        <w:t>ч.</w:t>
      </w:r>
      <w:r w:rsidR="005454BC">
        <w:rPr>
          <w:rFonts w:ascii="Times New Roman" w:hAnsi="Times New Roman" w:cs="Times New Roman"/>
          <w:color w:val="000000"/>
          <w:sz w:val="28"/>
          <w:szCs w:val="28"/>
          <w:shd w:val="clear" w:color="auto" w:fill="FFFFFF"/>
        </w:rPr>
        <w:t xml:space="preserve"> </w:t>
      </w:r>
      <w:r w:rsidR="005B3AF9">
        <w:rPr>
          <w:rFonts w:ascii="Times New Roman" w:hAnsi="Times New Roman" w:cs="Times New Roman"/>
          <w:color w:val="000000"/>
          <w:sz w:val="28"/>
          <w:szCs w:val="28"/>
          <w:shd w:val="clear" w:color="auto" w:fill="FFFFFF"/>
        </w:rPr>
        <w:t>ч.</w:t>
      </w:r>
      <w:r w:rsidR="009B13B1">
        <w:rPr>
          <w:rFonts w:ascii="Times New Roman" w:hAnsi="Times New Roman" w:cs="Times New Roman"/>
          <w:color w:val="000000"/>
          <w:sz w:val="28"/>
          <w:szCs w:val="28"/>
          <w:shd w:val="clear" w:color="auto" w:fill="FFFFFF"/>
        </w:rPr>
        <w:t xml:space="preserve"> </w:t>
      </w:r>
      <w:r w:rsidR="00EB1351">
        <w:rPr>
          <w:rFonts w:ascii="Times New Roman" w:hAnsi="Times New Roman" w:cs="Times New Roman"/>
          <w:color w:val="000000"/>
          <w:sz w:val="28"/>
          <w:szCs w:val="28"/>
          <w:shd w:val="clear" w:color="auto" w:fill="FFFFFF"/>
        </w:rPr>
        <w:t xml:space="preserve">4, </w:t>
      </w:r>
      <w:r w:rsidR="00EB0A56">
        <w:rPr>
          <w:rFonts w:ascii="Times New Roman" w:hAnsi="Times New Roman" w:cs="Times New Roman"/>
          <w:color w:val="000000"/>
          <w:sz w:val="28"/>
          <w:szCs w:val="28"/>
          <w:shd w:val="clear" w:color="auto" w:fill="FFFFFF"/>
        </w:rPr>
        <w:t>5</w:t>
      </w:r>
      <w:r w:rsidR="00BF07D5">
        <w:rPr>
          <w:rFonts w:ascii="Times New Roman" w:hAnsi="Times New Roman" w:cs="Times New Roman"/>
          <w:color w:val="000000"/>
          <w:sz w:val="28"/>
          <w:szCs w:val="28"/>
          <w:shd w:val="clear" w:color="auto" w:fill="FFFFFF"/>
        </w:rPr>
        <w:t xml:space="preserve"> </w:t>
      </w:r>
      <w:r w:rsidR="00BF07D5" w:rsidRPr="00876E07">
        <w:rPr>
          <w:rFonts w:ascii="Times New Roman" w:hAnsi="Times New Roman" w:cs="Times New Roman"/>
          <w:color w:val="000000"/>
          <w:sz w:val="28"/>
          <w:szCs w:val="28"/>
          <w:shd w:val="clear" w:color="auto" w:fill="FFFFFF"/>
        </w:rPr>
        <w:t>КК України -</w:t>
      </w:r>
      <w:r w:rsidR="00876E07" w:rsidRPr="00876E07">
        <w:rPr>
          <w:rFonts w:ascii="Times New Roman" w:hAnsi="Times New Roman" w:cs="Times New Roman"/>
          <w:color w:val="000000"/>
          <w:sz w:val="28"/>
          <w:szCs w:val="28"/>
          <w:shd w:val="clear" w:color="auto" w:fill="FFFFFF"/>
        </w:rPr>
        <w:t xml:space="preserve"> </w:t>
      </w:r>
      <w:r w:rsidR="00BF07D5" w:rsidRPr="00876E07">
        <w:rPr>
          <w:rFonts w:ascii="Times New Roman" w:hAnsi="Times New Roman" w:cs="Times New Roman"/>
          <w:color w:val="000000"/>
          <w:sz w:val="28"/>
          <w:szCs w:val="28"/>
          <w:shd w:val="clear" w:color="auto" w:fill="FFFFFF"/>
        </w:rPr>
        <w:t>88 кримінальних проваджень, дезертирство</w:t>
      </w:r>
      <w:r w:rsidR="00B5270C">
        <w:rPr>
          <w:rFonts w:ascii="Times New Roman" w:hAnsi="Times New Roman" w:cs="Times New Roman"/>
          <w:color w:val="000000"/>
          <w:sz w:val="28"/>
          <w:szCs w:val="28"/>
          <w:shd w:val="clear" w:color="auto" w:fill="FFFFFF"/>
        </w:rPr>
        <w:t xml:space="preserve"> за </w:t>
      </w:r>
      <w:r w:rsidR="00BF07D5" w:rsidRPr="00876E07">
        <w:rPr>
          <w:rFonts w:ascii="Times New Roman" w:hAnsi="Times New Roman" w:cs="Times New Roman"/>
          <w:color w:val="000000"/>
          <w:sz w:val="28"/>
          <w:szCs w:val="28"/>
          <w:shd w:val="clear" w:color="auto" w:fill="FFFFFF"/>
        </w:rPr>
        <w:t>ст</w:t>
      </w:r>
      <w:r w:rsidR="00D4092A">
        <w:rPr>
          <w:rFonts w:ascii="Times New Roman" w:hAnsi="Times New Roman" w:cs="Times New Roman"/>
          <w:color w:val="000000"/>
          <w:sz w:val="28"/>
          <w:szCs w:val="28"/>
          <w:shd w:val="clear" w:color="auto" w:fill="FFFFFF"/>
        </w:rPr>
        <w:t>.</w:t>
      </w:r>
      <w:bookmarkStart w:id="1" w:name="_GoBack"/>
      <w:bookmarkEnd w:id="1"/>
      <w:r w:rsidR="00244FFE">
        <w:rPr>
          <w:rFonts w:ascii="Times New Roman" w:hAnsi="Times New Roman" w:cs="Times New Roman"/>
          <w:color w:val="000000"/>
          <w:sz w:val="28"/>
          <w:szCs w:val="28"/>
          <w:shd w:val="clear" w:color="auto" w:fill="FFFFFF"/>
        </w:rPr>
        <w:t xml:space="preserve"> </w:t>
      </w:r>
      <w:r w:rsidR="00BF07D5" w:rsidRPr="00876E07">
        <w:rPr>
          <w:rFonts w:ascii="Times New Roman" w:hAnsi="Times New Roman" w:cs="Times New Roman"/>
          <w:color w:val="000000"/>
          <w:sz w:val="28"/>
          <w:szCs w:val="28"/>
          <w:shd w:val="clear" w:color="auto" w:fill="FFFFFF"/>
        </w:rPr>
        <w:t xml:space="preserve">408 </w:t>
      </w:r>
      <w:r w:rsidR="00EB0A56">
        <w:rPr>
          <w:rFonts w:ascii="Times New Roman" w:hAnsi="Times New Roman" w:cs="Times New Roman"/>
          <w:color w:val="000000"/>
          <w:sz w:val="28"/>
          <w:szCs w:val="28"/>
          <w:shd w:val="clear" w:color="auto" w:fill="FFFFFF"/>
        </w:rPr>
        <w:t>ч.</w:t>
      </w:r>
      <w:r w:rsidR="00EB1351">
        <w:rPr>
          <w:rFonts w:ascii="Times New Roman" w:hAnsi="Times New Roman" w:cs="Times New Roman"/>
          <w:color w:val="000000"/>
          <w:sz w:val="28"/>
          <w:szCs w:val="28"/>
          <w:shd w:val="clear" w:color="auto" w:fill="FFFFFF"/>
        </w:rPr>
        <w:t xml:space="preserve"> </w:t>
      </w:r>
      <w:r w:rsidR="00EB0A56">
        <w:rPr>
          <w:rFonts w:ascii="Times New Roman" w:hAnsi="Times New Roman" w:cs="Times New Roman"/>
          <w:color w:val="000000"/>
          <w:sz w:val="28"/>
          <w:szCs w:val="28"/>
          <w:shd w:val="clear" w:color="auto" w:fill="FFFFFF"/>
        </w:rPr>
        <w:t>ч.</w:t>
      </w:r>
      <w:r w:rsidR="004E3EAF">
        <w:rPr>
          <w:rFonts w:ascii="Times New Roman" w:hAnsi="Times New Roman" w:cs="Times New Roman"/>
          <w:color w:val="000000"/>
          <w:sz w:val="28"/>
          <w:szCs w:val="28"/>
          <w:shd w:val="clear" w:color="auto" w:fill="FFFFFF"/>
        </w:rPr>
        <w:t xml:space="preserve"> </w:t>
      </w:r>
      <w:r w:rsidR="005B3AF9">
        <w:rPr>
          <w:rFonts w:ascii="Times New Roman" w:hAnsi="Times New Roman" w:cs="Times New Roman"/>
          <w:color w:val="000000"/>
          <w:sz w:val="28"/>
          <w:szCs w:val="28"/>
          <w:shd w:val="clear" w:color="auto" w:fill="FFFFFF"/>
        </w:rPr>
        <w:t>1,</w:t>
      </w:r>
      <w:r w:rsidR="005454BC">
        <w:rPr>
          <w:rFonts w:ascii="Times New Roman" w:hAnsi="Times New Roman" w:cs="Times New Roman"/>
          <w:color w:val="000000"/>
          <w:sz w:val="28"/>
          <w:szCs w:val="28"/>
          <w:shd w:val="clear" w:color="auto" w:fill="FFFFFF"/>
        </w:rPr>
        <w:t xml:space="preserve"> </w:t>
      </w:r>
      <w:r w:rsidR="00EB0A56">
        <w:rPr>
          <w:rFonts w:ascii="Times New Roman" w:hAnsi="Times New Roman" w:cs="Times New Roman"/>
          <w:color w:val="000000"/>
          <w:sz w:val="28"/>
          <w:szCs w:val="28"/>
          <w:shd w:val="clear" w:color="auto" w:fill="FFFFFF"/>
        </w:rPr>
        <w:t xml:space="preserve">3 </w:t>
      </w:r>
      <w:r w:rsidR="00BF07D5" w:rsidRPr="00876E07">
        <w:rPr>
          <w:rFonts w:ascii="Times New Roman" w:hAnsi="Times New Roman" w:cs="Times New Roman"/>
          <w:color w:val="000000"/>
          <w:sz w:val="28"/>
          <w:szCs w:val="28"/>
          <w:shd w:val="clear" w:color="auto" w:fill="FFFFFF"/>
        </w:rPr>
        <w:t>КК України</w:t>
      </w:r>
      <w:r w:rsidR="00876E07" w:rsidRPr="00876E07">
        <w:rPr>
          <w:rFonts w:ascii="Times New Roman" w:hAnsi="Times New Roman" w:cs="Times New Roman"/>
          <w:color w:val="000000"/>
          <w:sz w:val="28"/>
          <w:szCs w:val="28"/>
          <w:shd w:val="clear" w:color="auto" w:fill="FFFFFF"/>
        </w:rPr>
        <w:t xml:space="preserve"> </w:t>
      </w:r>
      <w:r w:rsidR="00BF07D5" w:rsidRPr="00876E07">
        <w:rPr>
          <w:rFonts w:ascii="Times New Roman" w:hAnsi="Times New Roman" w:cs="Times New Roman"/>
          <w:color w:val="000000"/>
          <w:sz w:val="28"/>
          <w:szCs w:val="28"/>
          <w:shd w:val="clear" w:color="auto" w:fill="FFFFFF"/>
        </w:rPr>
        <w:t>- 22 кримінальні провадження</w:t>
      </w:r>
      <w:r w:rsidR="00876E07" w:rsidRPr="00876E07">
        <w:rPr>
          <w:rFonts w:ascii="Times New Roman" w:hAnsi="Times New Roman" w:cs="Times New Roman"/>
          <w:color w:val="000000"/>
          <w:sz w:val="28"/>
          <w:szCs w:val="28"/>
          <w:shd w:val="clear" w:color="auto" w:fill="FFFFFF"/>
        </w:rPr>
        <w:t>.</w:t>
      </w:r>
    </w:p>
    <w:p w14:paraId="1E03EC87" w14:textId="18A6E187" w:rsidR="00FE6ED1" w:rsidRDefault="00FE6ED1" w:rsidP="0013758F">
      <w:pPr>
        <w:ind w:firstLine="708"/>
        <w:jc w:val="both"/>
        <w:rPr>
          <w:rFonts w:ascii="Times New Roman" w:hAnsi="Times New Roman" w:cs="Times New Roman"/>
          <w:color w:val="000000"/>
          <w:sz w:val="28"/>
          <w:szCs w:val="28"/>
          <w:shd w:val="clear" w:color="auto" w:fill="FFFFFF"/>
        </w:rPr>
      </w:pPr>
      <w:r>
        <w:rPr>
          <w:rFonts w:ascii="Times New Roman" w:hAnsi="Times New Roman" w:cs="Times New Roman"/>
          <w:noProof/>
          <w:color w:val="000000"/>
          <w:sz w:val="28"/>
          <w:szCs w:val="28"/>
          <w:shd w:val="clear" w:color="auto" w:fill="FFFFFF"/>
        </w:rPr>
        <w:drawing>
          <wp:inline distT="0" distB="0" distL="0" distR="0" wp14:anchorId="5526BB67" wp14:editId="1FBFEF5C">
            <wp:extent cx="5474208" cy="3413760"/>
            <wp:effectExtent l="0" t="0" r="12700" b="15240"/>
            <wp:docPr id="3" name="Діагра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B73CAC6" w14:textId="31974F4C" w:rsidR="00FE6EEA" w:rsidRDefault="00FE6EEA" w:rsidP="0013758F">
      <w:pPr>
        <w:ind w:firstLine="708"/>
        <w:jc w:val="both"/>
        <w:rPr>
          <w:rFonts w:ascii="Times New Roman" w:hAnsi="Times New Roman" w:cs="Times New Roman"/>
          <w:color w:val="000000"/>
          <w:sz w:val="28"/>
          <w:szCs w:val="28"/>
          <w:shd w:val="clear" w:color="auto" w:fill="FFFFFF"/>
        </w:rPr>
      </w:pPr>
    </w:p>
    <w:p w14:paraId="55E6B287" w14:textId="6ED69F8D" w:rsidR="003007E1" w:rsidRDefault="003007E1" w:rsidP="00563ACE">
      <w:pPr>
        <w:ind w:firstLine="708"/>
        <w:jc w:val="both"/>
        <w:rPr>
          <w:rFonts w:ascii="Times New Roman" w:hAnsi="Times New Roman" w:cs="Times New Roman"/>
          <w:color w:val="000000"/>
          <w:sz w:val="28"/>
          <w:szCs w:val="28"/>
          <w:shd w:val="clear" w:color="auto" w:fill="FFFFFF"/>
        </w:rPr>
      </w:pPr>
      <w:proofErr w:type="spellStart"/>
      <w:r w:rsidRPr="003007E1">
        <w:rPr>
          <w:rFonts w:ascii="Times New Roman" w:hAnsi="Times New Roman" w:cs="Times New Roman"/>
          <w:color w:val="000000"/>
          <w:sz w:val="28"/>
          <w:szCs w:val="28"/>
          <w:shd w:val="clear" w:color="auto" w:fill="FFFFFF"/>
        </w:rPr>
        <w:t>Cамовільне</w:t>
      </w:r>
      <w:proofErr w:type="spellEnd"/>
      <w:r w:rsidRPr="003007E1">
        <w:rPr>
          <w:rFonts w:ascii="Times New Roman" w:hAnsi="Times New Roman" w:cs="Times New Roman"/>
          <w:color w:val="000000"/>
          <w:sz w:val="28"/>
          <w:szCs w:val="28"/>
          <w:shd w:val="clear" w:color="auto" w:fill="FFFFFF"/>
        </w:rPr>
        <w:t xml:space="preserve"> залишення військової частини або місця служби є порушенням військової дисципліни та підлягає кримінальній відповідальності згідно зі статтею 407 Кримінального кодексу України. Це злочин, за який можна бути притягнутим до кримінальної відповідальності, що передбачає позбавленням волі на строк від п’яти до десяти років.</w:t>
      </w:r>
    </w:p>
    <w:p w14:paraId="19D439C3" w14:textId="42CB059C" w:rsidR="00563ACE" w:rsidRDefault="00876E07" w:rsidP="00563ACE">
      <w:pPr>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В місцевих судах </w:t>
      </w:r>
      <w:r>
        <w:rPr>
          <w:rFonts w:ascii="Times New Roman" w:eastAsia="Times New Roman" w:hAnsi="Times New Roman" w:cs="Times New Roman"/>
          <w:sz w:val="28"/>
          <w:szCs w:val="28"/>
          <w:lang w:eastAsia="ru-RU"/>
        </w:rPr>
        <w:t>перебувало 88 кримінальних проваджень</w:t>
      </w:r>
      <w:r w:rsidR="00FD11EC">
        <w:rPr>
          <w:rFonts w:ascii="Times New Roman" w:eastAsia="Times New Roman" w:hAnsi="Times New Roman" w:cs="Times New Roman"/>
          <w:sz w:val="28"/>
          <w:szCs w:val="28"/>
          <w:lang w:eastAsia="ru-RU"/>
        </w:rPr>
        <w:t xml:space="preserve"> </w:t>
      </w:r>
      <w:r w:rsidR="00217A4D">
        <w:rPr>
          <w:rFonts w:ascii="Times New Roman" w:eastAsia="Times New Roman" w:hAnsi="Times New Roman" w:cs="Times New Roman"/>
          <w:sz w:val="28"/>
          <w:szCs w:val="28"/>
          <w:lang w:eastAsia="ru-RU"/>
        </w:rPr>
        <w:t xml:space="preserve">                                  </w:t>
      </w:r>
      <w:r w:rsidR="00FD11EC">
        <w:rPr>
          <w:rFonts w:ascii="Times New Roman" w:eastAsia="Times New Roman" w:hAnsi="Times New Roman" w:cs="Times New Roman"/>
          <w:sz w:val="28"/>
          <w:szCs w:val="28"/>
          <w:lang w:eastAsia="ru-RU"/>
        </w:rPr>
        <w:t>за ст</w:t>
      </w:r>
      <w:r w:rsidR="00D4092A">
        <w:rPr>
          <w:rFonts w:ascii="Times New Roman" w:eastAsia="Times New Roman" w:hAnsi="Times New Roman" w:cs="Times New Roman"/>
          <w:sz w:val="28"/>
          <w:szCs w:val="28"/>
          <w:lang w:eastAsia="ru-RU"/>
        </w:rPr>
        <w:t>.</w:t>
      </w:r>
      <w:r w:rsidR="00217A4D">
        <w:rPr>
          <w:rFonts w:ascii="Times New Roman" w:eastAsia="Times New Roman" w:hAnsi="Times New Roman" w:cs="Times New Roman"/>
          <w:sz w:val="28"/>
          <w:szCs w:val="28"/>
          <w:lang w:eastAsia="ru-RU"/>
        </w:rPr>
        <w:t xml:space="preserve"> </w:t>
      </w:r>
      <w:r w:rsidR="00FD11EC">
        <w:rPr>
          <w:rFonts w:ascii="Times New Roman" w:eastAsia="Times New Roman" w:hAnsi="Times New Roman" w:cs="Times New Roman"/>
          <w:sz w:val="28"/>
          <w:szCs w:val="28"/>
          <w:lang w:eastAsia="ru-RU"/>
        </w:rPr>
        <w:t>407</w:t>
      </w:r>
      <w:r w:rsidR="008B52F6">
        <w:rPr>
          <w:rFonts w:ascii="Times New Roman" w:eastAsia="Times New Roman" w:hAnsi="Times New Roman" w:cs="Times New Roman"/>
          <w:sz w:val="28"/>
          <w:szCs w:val="28"/>
          <w:lang w:eastAsia="ru-RU"/>
        </w:rPr>
        <w:t xml:space="preserve"> </w:t>
      </w:r>
      <w:r w:rsidR="00222F80">
        <w:rPr>
          <w:rFonts w:ascii="Times New Roman" w:eastAsia="Times New Roman" w:hAnsi="Times New Roman" w:cs="Times New Roman"/>
          <w:sz w:val="28"/>
          <w:szCs w:val="28"/>
          <w:lang w:eastAsia="ru-RU"/>
        </w:rPr>
        <w:t>ч</w:t>
      </w:r>
      <w:r w:rsidR="005A02D1">
        <w:rPr>
          <w:rFonts w:ascii="Times New Roman" w:eastAsia="Times New Roman" w:hAnsi="Times New Roman" w:cs="Times New Roman"/>
          <w:sz w:val="28"/>
          <w:szCs w:val="28"/>
          <w:lang w:eastAsia="ru-RU"/>
        </w:rPr>
        <w:t>.</w:t>
      </w:r>
      <w:r w:rsidR="00F71FD0">
        <w:rPr>
          <w:rFonts w:ascii="Times New Roman" w:eastAsia="Times New Roman" w:hAnsi="Times New Roman" w:cs="Times New Roman"/>
          <w:sz w:val="28"/>
          <w:szCs w:val="28"/>
          <w:lang w:eastAsia="ru-RU"/>
        </w:rPr>
        <w:t xml:space="preserve"> </w:t>
      </w:r>
      <w:r w:rsidR="005454BC">
        <w:rPr>
          <w:rFonts w:ascii="Times New Roman" w:eastAsia="Times New Roman" w:hAnsi="Times New Roman" w:cs="Times New Roman"/>
          <w:sz w:val="28"/>
          <w:szCs w:val="28"/>
          <w:lang w:eastAsia="ru-RU"/>
        </w:rPr>
        <w:t>ч.</w:t>
      </w:r>
      <w:r w:rsidR="00F71FD0">
        <w:rPr>
          <w:rFonts w:ascii="Times New Roman" w:eastAsia="Times New Roman" w:hAnsi="Times New Roman" w:cs="Times New Roman"/>
          <w:sz w:val="28"/>
          <w:szCs w:val="28"/>
          <w:lang w:eastAsia="ru-RU"/>
        </w:rPr>
        <w:t xml:space="preserve"> </w:t>
      </w:r>
      <w:r w:rsidR="00D143AC">
        <w:rPr>
          <w:rFonts w:ascii="Times New Roman" w:eastAsia="Times New Roman" w:hAnsi="Times New Roman" w:cs="Times New Roman"/>
          <w:sz w:val="28"/>
          <w:szCs w:val="28"/>
          <w:lang w:eastAsia="ru-RU"/>
        </w:rPr>
        <w:t>4,</w:t>
      </w:r>
      <w:r w:rsidR="00F71FD0">
        <w:rPr>
          <w:rFonts w:ascii="Times New Roman" w:eastAsia="Times New Roman" w:hAnsi="Times New Roman" w:cs="Times New Roman"/>
          <w:sz w:val="28"/>
          <w:szCs w:val="28"/>
          <w:lang w:eastAsia="ru-RU"/>
        </w:rPr>
        <w:t xml:space="preserve"> </w:t>
      </w:r>
      <w:r w:rsidR="00222F80">
        <w:rPr>
          <w:rFonts w:ascii="Times New Roman" w:eastAsia="Times New Roman" w:hAnsi="Times New Roman" w:cs="Times New Roman"/>
          <w:sz w:val="28"/>
          <w:szCs w:val="28"/>
          <w:lang w:eastAsia="ru-RU"/>
        </w:rPr>
        <w:t>5</w:t>
      </w:r>
      <w:r w:rsidR="008B52F6">
        <w:rPr>
          <w:rFonts w:ascii="Times New Roman" w:eastAsia="Times New Roman" w:hAnsi="Times New Roman" w:cs="Times New Roman"/>
          <w:sz w:val="28"/>
          <w:szCs w:val="28"/>
          <w:lang w:eastAsia="ru-RU"/>
        </w:rPr>
        <w:t xml:space="preserve"> </w:t>
      </w:r>
      <w:r w:rsidR="00FD11EC">
        <w:rPr>
          <w:rFonts w:ascii="Times New Roman" w:eastAsia="Times New Roman" w:hAnsi="Times New Roman" w:cs="Times New Roman"/>
          <w:sz w:val="28"/>
          <w:szCs w:val="28"/>
          <w:lang w:eastAsia="ru-RU"/>
        </w:rPr>
        <w:t xml:space="preserve"> КК України</w:t>
      </w:r>
      <w:r w:rsidR="00936995">
        <w:rPr>
          <w:rFonts w:ascii="Times New Roman" w:eastAsia="Times New Roman" w:hAnsi="Times New Roman" w:cs="Times New Roman"/>
          <w:sz w:val="28"/>
          <w:szCs w:val="28"/>
          <w:lang w:eastAsia="ru-RU"/>
        </w:rPr>
        <w:t>:</w:t>
      </w:r>
      <w:r w:rsidR="00E62618">
        <w:rPr>
          <w:rFonts w:ascii="Times New Roman" w:eastAsia="Times New Roman" w:hAnsi="Times New Roman" w:cs="Times New Roman"/>
          <w:sz w:val="28"/>
          <w:szCs w:val="28"/>
          <w:lang w:eastAsia="ru-RU"/>
        </w:rPr>
        <w:t xml:space="preserve"> </w:t>
      </w:r>
      <w:r w:rsidR="00563ACE" w:rsidRPr="00563ACE">
        <w:rPr>
          <w:rFonts w:ascii="Times New Roman" w:hAnsi="Times New Roman" w:cs="Times New Roman"/>
          <w:color w:val="000000"/>
          <w:sz w:val="28"/>
          <w:szCs w:val="28"/>
          <w:shd w:val="clear" w:color="auto" w:fill="FFFFFF"/>
        </w:rPr>
        <w:t>Івано - Франківський міський суд - 32, Коломийський міськрайонний</w:t>
      </w:r>
      <w:r w:rsidR="00244FFE">
        <w:rPr>
          <w:rFonts w:ascii="Times New Roman" w:hAnsi="Times New Roman" w:cs="Times New Roman"/>
          <w:color w:val="000000"/>
          <w:sz w:val="28"/>
          <w:szCs w:val="28"/>
          <w:shd w:val="clear" w:color="auto" w:fill="FFFFFF"/>
        </w:rPr>
        <w:t xml:space="preserve"> суд</w:t>
      </w:r>
      <w:r w:rsidR="00563ACE" w:rsidRPr="00563ACE">
        <w:rPr>
          <w:rFonts w:ascii="Times New Roman" w:hAnsi="Times New Roman" w:cs="Times New Roman"/>
          <w:color w:val="000000"/>
          <w:sz w:val="28"/>
          <w:szCs w:val="28"/>
          <w:shd w:val="clear" w:color="auto" w:fill="FFFFFF"/>
        </w:rPr>
        <w:t xml:space="preserve"> </w:t>
      </w:r>
      <w:r w:rsidR="00563ACE">
        <w:rPr>
          <w:rFonts w:ascii="Times New Roman" w:hAnsi="Times New Roman" w:cs="Times New Roman"/>
          <w:color w:val="000000"/>
          <w:sz w:val="28"/>
          <w:szCs w:val="28"/>
          <w:shd w:val="clear" w:color="auto" w:fill="FFFFFF"/>
        </w:rPr>
        <w:t>-</w:t>
      </w:r>
      <w:r w:rsidR="00563ACE" w:rsidRPr="00563ACE">
        <w:rPr>
          <w:rFonts w:ascii="Times New Roman" w:hAnsi="Times New Roman" w:cs="Times New Roman"/>
          <w:color w:val="000000"/>
          <w:sz w:val="28"/>
          <w:szCs w:val="28"/>
          <w:shd w:val="clear" w:color="auto" w:fill="FFFFFF"/>
        </w:rPr>
        <w:t xml:space="preserve"> 55, Надвірнянський</w:t>
      </w:r>
      <w:r w:rsidR="00244FFE">
        <w:rPr>
          <w:rFonts w:ascii="Times New Roman" w:hAnsi="Times New Roman" w:cs="Times New Roman"/>
          <w:color w:val="000000"/>
          <w:sz w:val="28"/>
          <w:szCs w:val="28"/>
          <w:shd w:val="clear" w:color="auto" w:fill="FFFFFF"/>
        </w:rPr>
        <w:t xml:space="preserve"> районний</w:t>
      </w:r>
      <w:r w:rsidR="00563ACE" w:rsidRPr="00563ACE">
        <w:rPr>
          <w:rFonts w:ascii="Times New Roman" w:hAnsi="Times New Roman" w:cs="Times New Roman"/>
          <w:color w:val="000000"/>
          <w:sz w:val="28"/>
          <w:szCs w:val="28"/>
          <w:shd w:val="clear" w:color="auto" w:fill="FFFFFF"/>
        </w:rPr>
        <w:t xml:space="preserve"> </w:t>
      </w:r>
      <w:r w:rsidR="00244FFE">
        <w:rPr>
          <w:rFonts w:ascii="Times New Roman" w:hAnsi="Times New Roman" w:cs="Times New Roman"/>
          <w:color w:val="000000"/>
          <w:sz w:val="28"/>
          <w:szCs w:val="28"/>
          <w:shd w:val="clear" w:color="auto" w:fill="FFFFFF"/>
        </w:rPr>
        <w:t>суд</w:t>
      </w:r>
      <w:r w:rsidR="00563ACE" w:rsidRPr="00563ACE">
        <w:rPr>
          <w:rFonts w:ascii="Times New Roman" w:hAnsi="Times New Roman" w:cs="Times New Roman"/>
          <w:color w:val="000000"/>
          <w:sz w:val="28"/>
          <w:szCs w:val="28"/>
          <w:shd w:val="clear" w:color="auto" w:fill="FFFFFF"/>
        </w:rPr>
        <w:t>-</w:t>
      </w:r>
      <w:r w:rsidR="005A02D1">
        <w:rPr>
          <w:rFonts w:ascii="Times New Roman" w:hAnsi="Times New Roman" w:cs="Times New Roman"/>
          <w:color w:val="000000"/>
          <w:sz w:val="28"/>
          <w:szCs w:val="28"/>
          <w:shd w:val="clear" w:color="auto" w:fill="FFFFFF"/>
        </w:rPr>
        <w:t xml:space="preserve"> </w:t>
      </w:r>
      <w:r w:rsidR="00563ACE" w:rsidRPr="00563ACE">
        <w:rPr>
          <w:rFonts w:ascii="Times New Roman" w:hAnsi="Times New Roman" w:cs="Times New Roman"/>
          <w:color w:val="000000"/>
          <w:sz w:val="28"/>
          <w:szCs w:val="28"/>
          <w:shd w:val="clear" w:color="auto" w:fill="FFFFFF"/>
        </w:rPr>
        <w:t>1.</w:t>
      </w:r>
    </w:p>
    <w:p w14:paraId="41196038" w14:textId="4C309627" w:rsidR="00662CD7" w:rsidRDefault="00662CD7" w:rsidP="00662CD7">
      <w:pPr>
        <w:ind w:firstLine="708"/>
        <w:jc w:val="both"/>
        <w:rPr>
          <w:rFonts w:ascii="Times New Roman" w:hAnsi="Times New Roman" w:cs="Times New Roman"/>
          <w:color w:val="000000"/>
          <w:sz w:val="28"/>
          <w:szCs w:val="28"/>
          <w:shd w:val="clear" w:color="auto" w:fill="FFFFFF"/>
        </w:rPr>
      </w:pPr>
      <w:r w:rsidRPr="002B20BA">
        <w:rPr>
          <w:rFonts w:ascii="Times New Roman" w:hAnsi="Times New Roman" w:cs="Times New Roman"/>
          <w:color w:val="000000"/>
          <w:sz w:val="28"/>
          <w:szCs w:val="28"/>
          <w:shd w:val="clear" w:color="auto" w:fill="FFFFFF"/>
        </w:rPr>
        <w:t xml:space="preserve">За результатами судового розгляду </w:t>
      </w:r>
      <w:r>
        <w:rPr>
          <w:rFonts w:ascii="Times New Roman" w:hAnsi="Times New Roman" w:cs="Times New Roman"/>
          <w:color w:val="000000"/>
          <w:sz w:val="28"/>
          <w:szCs w:val="28"/>
          <w:shd w:val="clear" w:color="auto" w:fill="FFFFFF"/>
        </w:rPr>
        <w:t>49</w:t>
      </w:r>
      <w:r w:rsidRPr="002B20BA">
        <w:rPr>
          <w:rFonts w:ascii="Times New Roman" w:hAnsi="Times New Roman" w:cs="Times New Roman"/>
          <w:color w:val="000000"/>
          <w:sz w:val="28"/>
          <w:szCs w:val="28"/>
          <w:shd w:val="clear" w:color="auto" w:fill="FFFFFF"/>
        </w:rPr>
        <w:t xml:space="preserve"> кримінальних проваджень розглянуто, із них </w:t>
      </w:r>
      <w:r>
        <w:rPr>
          <w:rFonts w:ascii="Times New Roman" w:hAnsi="Times New Roman" w:cs="Times New Roman"/>
          <w:color w:val="000000"/>
          <w:sz w:val="28"/>
          <w:szCs w:val="28"/>
          <w:shd w:val="clear" w:color="auto" w:fill="FFFFFF"/>
        </w:rPr>
        <w:t xml:space="preserve">48 - </w:t>
      </w:r>
      <w:r w:rsidRPr="002B20BA">
        <w:rPr>
          <w:rFonts w:ascii="Times New Roman" w:hAnsi="Times New Roman" w:cs="Times New Roman"/>
          <w:color w:val="000000"/>
          <w:sz w:val="28"/>
          <w:szCs w:val="28"/>
          <w:shd w:val="clear" w:color="auto" w:fill="FFFFFF"/>
        </w:rPr>
        <w:t xml:space="preserve">з постановленням </w:t>
      </w:r>
      <w:proofErr w:type="spellStart"/>
      <w:r w:rsidRPr="002B20BA">
        <w:rPr>
          <w:rFonts w:ascii="Times New Roman" w:hAnsi="Times New Roman" w:cs="Times New Roman"/>
          <w:color w:val="000000"/>
          <w:sz w:val="28"/>
          <w:szCs w:val="28"/>
          <w:shd w:val="clear" w:color="auto" w:fill="FFFFFF"/>
        </w:rPr>
        <w:t>вироку</w:t>
      </w:r>
      <w:proofErr w:type="spellEnd"/>
      <w:r w:rsidRPr="002B20BA">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1</w:t>
      </w:r>
      <w:r w:rsidRPr="002B20BA">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w:t>
      </w:r>
      <w:r w:rsidR="00635E0D">
        <w:rPr>
          <w:rFonts w:ascii="Times New Roman" w:hAnsi="Times New Roman" w:cs="Times New Roman"/>
          <w:color w:val="000000"/>
          <w:sz w:val="28"/>
          <w:szCs w:val="28"/>
          <w:shd w:val="clear" w:color="auto" w:fill="FFFFFF"/>
        </w:rPr>
        <w:t xml:space="preserve"> </w:t>
      </w:r>
      <w:r w:rsidRPr="002B20BA">
        <w:rPr>
          <w:rFonts w:ascii="Times New Roman" w:hAnsi="Times New Roman" w:cs="Times New Roman"/>
          <w:color w:val="000000"/>
          <w:sz w:val="28"/>
          <w:szCs w:val="28"/>
          <w:shd w:val="clear" w:color="auto" w:fill="FFFFFF"/>
        </w:rPr>
        <w:t xml:space="preserve"> із закриттям провадження у справі. </w:t>
      </w:r>
    </w:p>
    <w:p w14:paraId="22502118" w14:textId="0F902B69" w:rsidR="00F821BB" w:rsidRDefault="00F821BB" w:rsidP="00F821BB">
      <w:pPr>
        <w:ind w:firstLine="708"/>
        <w:jc w:val="both"/>
        <w:rPr>
          <w:rFonts w:ascii="Times New Roman" w:hAnsi="Times New Roman" w:cs="Times New Roman"/>
          <w:color w:val="000000"/>
          <w:sz w:val="28"/>
          <w:szCs w:val="28"/>
          <w:shd w:val="clear" w:color="auto" w:fill="FFFFFF"/>
        </w:rPr>
      </w:pPr>
      <w:r w:rsidRPr="002B20BA">
        <w:rPr>
          <w:rFonts w:ascii="Times New Roman" w:hAnsi="Times New Roman" w:cs="Times New Roman"/>
          <w:color w:val="000000"/>
          <w:sz w:val="28"/>
          <w:szCs w:val="28"/>
          <w:shd w:val="clear" w:color="auto" w:fill="FFFFFF"/>
        </w:rPr>
        <w:t>Із числа справ із закінченим провадження</w:t>
      </w:r>
      <w:r>
        <w:rPr>
          <w:rFonts w:ascii="Times New Roman" w:hAnsi="Times New Roman" w:cs="Times New Roman"/>
          <w:color w:val="000000"/>
          <w:sz w:val="28"/>
          <w:szCs w:val="28"/>
          <w:shd w:val="clear" w:color="auto" w:fill="FFFFFF"/>
        </w:rPr>
        <w:t>м</w:t>
      </w:r>
      <w:r w:rsidRPr="002B20BA">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48</w:t>
      </w:r>
      <w:r w:rsidRPr="002B20BA">
        <w:rPr>
          <w:rFonts w:ascii="Times New Roman" w:hAnsi="Times New Roman" w:cs="Times New Roman"/>
          <w:color w:val="000000"/>
          <w:sz w:val="28"/>
          <w:szCs w:val="28"/>
          <w:shd w:val="clear" w:color="auto" w:fill="FFFFFF"/>
        </w:rPr>
        <w:t xml:space="preserve"> осіб засуджено, щодо             </w:t>
      </w:r>
      <w:r>
        <w:rPr>
          <w:rFonts w:ascii="Times New Roman" w:hAnsi="Times New Roman" w:cs="Times New Roman"/>
          <w:color w:val="000000"/>
          <w:sz w:val="28"/>
          <w:szCs w:val="28"/>
          <w:shd w:val="clear" w:color="auto" w:fill="FFFFFF"/>
        </w:rPr>
        <w:t>1</w:t>
      </w:r>
      <w:r w:rsidRPr="002B20BA">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 кримінальне провадження </w:t>
      </w:r>
      <w:r w:rsidRPr="002B20BA">
        <w:rPr>
          <w:rFonts w:ascii="Times New Roman" w:hAnsi="Times New Roman" w:cs="Times New Roman"/>
          <w:color w:val="000000"/>
          <w:sz w:val="28"/>
          <w:szCs w:val="28"/>
          <w:shd w:val="clear" w:color="auto" w:fill="FFFFFF"/>
        </w:rPr>
        <w:t>закрито</w:t>
      </w:r>
      <w:r>
        <w:rPr>
          <w:rFonts w:ascii="Times New Roman" w:hAnsi="Times New Roman" w:cs="Times New Roman"/>
          <w:color w:val="000000"/>
          <w:sz w:val="28"/>
          <w:szCs w:val="28"/>
          <w:shd w:val="clear" w:color="auto" w:fill="FFFFFF"/>
        </w:rPr>
        <w:t>.</w:t>
      </w:r>
      <w:r w:rsidRPr="00F821BB">
        <w:rPr>
          <w:rFonts w:ascii="Times New Roman" w:hAnsi="Times New Roman" w:cs="Times New Roman"/>
          <w:color w:val="000000"/>
          <w:sz w:val="28"/>
          <w:szCs w:val="28"/>
          <w:shd w:val="clear" w:color="auto" w:fill="FFFFFF"/>
        </w:rPr>
        <w:t xml:space="preserve"> </w:t>
      </w:r>
      <w:r w:rsidRPr="002B20BA">
        <w:rPr>
          <w:rFonts w:ascii="Times New Roman" w:hAnsi="Times New Roman" w:cs="Times New Roman"/>
          <w:color w:val="000000"/>
          <w:sz w:val="28"/>
          <w:szCs w:val="28"/>
          <w:shd w:val="clear" w:color="auto" w:fill="FFFFFF"/>
        </w:rPr>
        <w:t xml:space="preserve">На кінець звітного періоду судами не розглянуто </w:t>
      </w:r>
      <w:r>
        <w:rPr>
          <w:rFonts w:ascii="Times New Roman" w:hAnsi="Times New Roman" w:cs="Times New Roman"/>
          <w:color w:val="000000"/>
          <w:sz w:val="28"/>
          <w:szCs w:val="28"/>
          <w:shd w:val="clear" w:color="auto" w:fill="FFFFFF"/>
        </w:rPr>
        <w:t>39</w:t>
      </w:r>
      <w:r w:rsidRPr="002B20BA">
        <w:rPr>
          <w:rFonts w:ascii="Times New Roman" w:hAnsi="Times New Roman" w:cs="Times New Roman"/>
          <w:color w:val="000000"/>
          <w:sz w:val="28"/>
          <w:szCs w:val="28"/>
          <w:shd w:val="clear" w:color="auto" w:fill="FFFFFF"/>
        </w:rPr>
        <w:t xml:space="preserve"> кримінальних проваджень щодо </w:t>
      </w:r>
      <w:r>
        <w:rPr>
          <w:rFonts w:ascii="Times New Roman" w:hAnsi="Times New Roman" w:cs="Times New Roman"/>
          <w:color w:val="000000"/>
          <w:sz w:val="28"/>
          <w:szCs w:val="28"/>
          <w:shd w:val="clear" w:color="auto" w:fill="FFFFFF"/>
        </w:rPr>
        <w:t>39</w:t>
      </w:r>
      <w:r w:rsidRPr="002B20BA">
        <w:rPr>
          <w:rFonts w:ascii="Times New Roman" w:hAnsi="Times New Roman" w:cs="Times New Roman"/>
          <w:color w:val="000000"/>
          <w:sz w:val="28"/>
          <w:szCs w:val="28"/>
          <w:shd w:val="clear" w:color="auto" w:fill="FFFFFF"/>
        </w:rPr>
        <w:t xml:space="preserve"> осіб</w:t>
      </w:r>
      <w:r>
        <w:rPr>
          <w:rFonts w:ascii="Times New Roman" w:hAnsi="Times New Roman" w:cs="Times New Roman"/>
          <w:color w:val="000000"/>
          <w:sz w:val="28"/>
          <w:szCs w:val="28"/>
          <w:shd w:val="clear" w:color="auto" w:fill="FFFFFF"/>
        </w:rPr>
        <w:t>.</w:t>
      </w:r>
    </w:p>
    <w:p w14:paraId="0EE9FDD6" w14:textId="152A02BD" w:rsidR="007662D4" w:rsidRDefault="00F821BB" w:rsidP="007662D4">
      <w:pPr>
        <w:ind w:firstLine="708"/>
        <w:jc w:val="both"/>
        <w:rPr>
          <w:rFonts w:ascii="Times New Roman" w:hAnsi="Times New Roman" w:cs="Times New Roman"/>
          <w:color w:val="000000"/>
          <w:sz w:val="28"/>
          <w:szCs w:val="28"/>
          <w:shd w:val="clear" w:color="auto" w:fill="FFFFFF"/>
        </w:rPr>
      </w:pPr>
      <w:r w:rsidRPr="009119AF">
        <w:rPr>
          <w:rFonts w:ascii="Times New Roman" w:hAnsi="Times New Roman" w:cs="Times New Roman"/>
          <w:color w:val="000000"/>
          <w:sz w:val="28"/>
          <w:szCs w:val="28"/>
          <w:shd w:val="clear" w:color="auto" w:fill="FFFFFF"/>
        </w:rPr>
        <w:lastRenderedPageBreak/>
        <w:t xml:space="preserve">За </w:t>
      </w:r>
      <w:proofErr w:type="spellStart"/>
      <w:r w:rsidRPr="009119AF">
        <w:rPr>
          <w:rFonts w:ascii="Times New Roman" w:hAnsi="Times New Roman" w:cs="Times New Roman"/>
          <w:color w:val="000000"/>
          <w:sz w:val="28"/>
          <w:szCs w:val="28"/>
          <w:shd w:val="clear" w:color="auto" w:fill="FFFFFF"/>
        </w:rPr>
        <w:t>вироками</w:t>
      </w:r>
      <w:proofErr w:type="spellEnd"/>
      <w:r w:rsidRPr="009119AF">
        <w:rPr>
          <w:rFonts w:ascii="Times New Roman" w:hAnsi="Times New Roman" w:cs="Times New Roman"/>
          <w:color w:val="000000"/>
          <w:sz w:val="28"/>
          <w:szCs w:val="28"/>
          <w:shd w:val="clear" w:color="auto" w:fill="FFFFFF"/>
        </w:rPr>
        <w:t>, що набрали законної сили</w:t>
      </w:r>
      <w:r w:rsidRPr="000B50C3">
        <w:rPr>
          <w:rFonts w:ascii="Times New Roman" w:hAnsi="Times New Roman" w:cs="Times New Roman"/>
          <w:color w:val="000000"/>
          <w:sz w:val="28"/>
          <w:szCs w:val="28"/>
          <w:shd w:val="clear" w:color="auto" w:fill="FFFFFF"/>
        </w:rPr>
        <w:t xml:space="preserve"> </w:t>
      </w:r>
      <w:r w:rsidRPr="009119AF">
        <w:rPr>
          <w:rFonts w:ascii="Times New Roman" w:hAnsi="Times New Roman" w:cs="Times New Roman"/>
          <w:color w:val="000000"/>
          <w:sz w:val="28"/>
          <w:szCs w:val="28"/>
          <w:shd w:val="clear" w:color="auto" w:fill="FFFFFF"/>
        </w:rPr>
        <w:t>за с</w:t>
      </w:r>
      <w:r w:rsidR="00217A4D">
        <w:rPr>
          <w:rFonts w:ascii="Times New Roman" w:hAnsi="Times New Roman" w:cs="Times New Roman"/>
          <w:color w:val="000000"/>
          <w:sz w:val="28"/>
          <w:szCs w:val="28"/>
          <w:shd w:val="clear" w:color="auto" w:fill="FFFFFF"/>
        </w:rPr>
        <w:t xml:space="preserve">т. </w:t>
      </w:r>
      <w:r>
        <w:rPr>
          <w:rFonts w:ascii="Times New Roman" w:hAnsi="Times New Roman" w:cs="Times New Roman"/>
          <w:color w:val="000000"/>
          <w:sz w:val="28"/>
          <w:szCs w:val="28"/>
          <w:shd w:val="clear" w:color="auto" w:fill="FFFFFF"/>
        </w:rPr>
        <w:t>4</w:t>
      </w:r>
      <w:r w:rsidRPr="009119AF">
        <w:rPr>
          <w:rFonts w:ascii="Times New Roman" w:hAnsi="Times New Roman" w:cs="Times New Roman"/>
          <w:color w:val="000000"/>
          <w:sz w:val="28"/>
          <w:szCs w:val="28"/>
          <w:shd w:val="clear" w:color="auto" w:fill="FFFFFF"/>
        </w:rPr>
        <w:t>0</w:t>
      </w:r>
      <w:r>
        <w:rPr>
          <w:rFonts w:ascii="Times New Roman" w:hAnsi="Times New Roman" w:cs="Times New Roman"/>
          <w:color w:val="000000"/>
          <w:sz w:val="28"/>
          <w:szCs w:val="28"/>
          <w:shd w:val="clear" w:color="auto" w:fill="FFFFFF"/>
        </w:rPr>
        <w:t xml:space="preserve">7 </w:t>
      </w:r>
      <w:r w:rsidR="00225767">
        <w:rPr>
          <w:rFonts w:ascii="Times New Roman" w:hAnsi="Times New Roman" w:cs="Times New Roman"/>
          <w:color w:val="000000"/>
          <w:sz w:val="28"/>
          <w:szCs w:val="28"/>
          <w:shd w:val="clear" w:color="auto" w:fill="FFFFFF"/>
        </w:rPr>
        <w:t xml:space="preserve">ч. 4 </w:t>
      </w:r>
      <w:r w:rsidRPr="009119AF">
        <w:rPr>
          <w:rFonts w:ascii="Times New Roman" w:hAnsi="Times New Roman" w:cs="Times New Roman"/>
          <w:color w:val="000000"/>
          <w:sz w:val="28"/>
          <w:szCs w:val="28"/>
          <w:shd w:val="clear" w:color="auto" w:fill="FFFFFF"/>
        </w:rPr>
        <w:t xml:space="preserve">КК України у </w:t>
      </w:r>
      <w:r>
        <w:rPr>
          <w:rFonts w:ascii="Times New Roman" w:hAnsi="Times New Roman" w:cs="Times New Roman"/>
          <w:color w:val="000000"/>
          <w:sz w:val="28"/>
          <w:szCs w:val="28"/>
          <w:shd w:val="clear" w:color="auto" w:fill="FFFFFF"/>
        </w:rPr>
        <w:t xml:space="preserve">2022 році </w:t>
      </w:r>
      <w:r w:rsidRPr="009119AF">
        <w:rPr>
          <w:rFonts w:ascii="Times New Roman" w:hAnsi="Times New Roman" w:cs="Times New Roman"/>
          <w:color w:val="000000"/>
          <w:sz w:val="28"/>
          <w:szCs w:val="28"/>
          <w:shd w:val="clear" w:color="auto" w:fill="FFFFFF"/>
        </w:rPr>
        <w:t>судами засуджено</w:t>
      </w:r>
      <w:r w:rsidR="007662D4">
        <w:rPr>
          <w:rFonts w:ascii="Times New Roman" w:hAnsi="Times New Roman" w:cs="Times New Roman"/>
          <w:color w:val="000000"/>
          <w:sz w:val="28"/>
          <w:szCs w:val="28"/>
          <w:shd w:val="clear" w:color="auto" w:fill="FFFFFF"/>
        </w:rPr>
        <w:t xml:space="preserve"> </w:t>
      </w:r>
      <w:r w:rsidR="007662D4" w:rsidRPr="009119AF">
        <w:rPr>
          <w:rFonts w:ascii="Times New Roman" w:hAnsi="Times New Roman" w:cs="Times New Roman"/>
          <w:color w:val="000000"/>
          <w:sz w:val="28"/>
          <w:szCs w:val="28"/>
          <w:shd w:val="clear" w:color="auto" w:fill="FFFFFF"/>
        </w:rPr>
        <w:t>1</w:t>
      </w:r>
      <w:r w:rsidR="007662D4">
        <w:rPr>
          <w:rFonts w:ascii="Times New Roman" w:hAnsi="Times New Roman" w:cs="Times New Roman"/>
          <w:color w:val="000000"/>
          <w:sz w:val="28"/>
          <w:szCs w:val="28"/>
          <w:shd w:val="clear" w:color="auto" w:fill="FFFFFF"/>
        </w:rPr>
        <w:t>4</w:t>
      </w:r>
      <w:r w:rsidR="007662D4" w:rsidRPr="009119AF">
        <w:rPr>
          <w:rFonts w:ascii="Times New Roman" w:hAnsi="Times New Roman" w:cs="Times New Roman"/>
          <w:color w:val="000000"/>
          <w:sz w:val="28"/>
          <w:szCs w:val="28"/>
          <w:shd w:val="clear" w:color="auto" w:fill="FFFFFF"/>
        </w:rPr>
        <w:t xml:space="preserve"> осіб,</w:t>
      </w:r>
      <w:r w:rsidR="007662D4">
        <w:rPr>
          <w:rFonts w:ascii="Times New Roman" w:hAnsi="Times New Roman" w:cs="Times New Roman"/>
          <w:color w:val="000000"/>
          <w:sz w:val="28"/>
          <w:szCs w:val="28"/>
          <w:shd w:val="clear" w:color="auto" w:fill="FFFFFF"/>
        </w:rPr>
        <w:t xml:space="preserve"> щодо</w:t>
      </w:r>
      <w:r w:rsidR="007662D4" w:rsidRPr="009119AF">
        <w:rPr>
          <w:rFonts w:ascii="Times New Roman" w:hAnsi="Times New Roman" w:cs="Times New Roman"/>
          <w:color w:val="000000"/>
          <w:sz w:val="28"/>
          <w:szCs w:val="28"/>
          <w:shd w:val="clear" w:color="auto" w:fill="FFFFFF"/>
        </w:rPr>
        <w:t xml:space="preserve"> 2</w:t>
      </w:r>
      <w:r w:rsidR="00217A4D">
        <w:rPr>
          <w:rFonts w:ascii="Times New Roman" w:hAnsi="Times New Roman" w:cs="Times New Roman"/>
          <w:color w:val="000000"/>
          <w:sz w:val="28"/>
          <w:szCs w:val="28"/>
          <w:shd w:val="clear" w:color="auto" w:fill="FFFFFF"/>
        </w:rPr>
        <w:t xml:space="preserve"> </w:t>
      </w:r>
      <w:r w:rsidR="007662D4" w:rsidRPr="009119AF">
        <w:rPr>
          <w:rFonts w:ascii="Times New Roman" w:hAnsi="Times New Roman" w:cs="Times New Roman"/>
          <w:color w:val="000000"/>
          <w:sz w:val="28"/>
          <w:szCs w:val="28"/>
          <w:shd w:val="clear" w:color="auto" w:fill="FFFFFF"/>
        </w:rPr>
        <w:t>-</w:t>
      </w:r>
      <w:r w:rsidR="00EB0A56">
        <w:rPr>
          <w:rFonts w:ascii="Times New Roman" w:hAnsi="Times New Roman" w:cs="Times New Roman"/>
          <w:color w:val="000000"/>
          <w:sz w:val="28"/>
          <w:szCs w:val="28"/>
          <w:shd w:val="clear" w:color="auto" w:fill="FFFFFF"/>
        </w:rPr>
        <w:t xml:space="preserve"> </w:t>
      </w:r>
      <w:r w:rsidR="007662D4" w:rsidRPr="009119AF">
        <w:rPr>
          <w:rFonts w:ascii="Times New Roman" w:hAnsi="Times New Roman" w:cs="Times New Roman"/>
          <w:color w:val="000000"/>
          <w:sz w:val="28"/>
          <w:szCs w:val="28"/>
          <w:shd w:val="clear" w:color="auto" w:fill="FFFFFF"/>
        </w:rPr>
        <w:t>матеріали кримінального провадження закрито</w:t>
      </w:r>
      <w:r w:rsidR="007662D4">
        <w:rPr>
          <w:rFonts w:ascii="Times New Roman" w:hAnsi="Times New Roman" w:cs="Times New Roman"/>
          <w:color w:val="000000"/>
          <w:sz w:val="28"/>
          <w:szCs w:val="28"/>
          <w:shd w:val="clear" w:color="auto" w:fill="FFFFFF"/>
        </w:rPr>
        <w:t xml:space="preserve"> </w:t>
      </w:r>
      <w:r w:rsidR="007662D4" w:rsidRPr="007662D4">
        <w:rPr>
          <w:rFonts w:ascii="Times New Roman" w:hAnsi="Times New Roman" w:cs="Times New Roman"/>
          <w:i/>
          <w:color w:val="000000"/>
          <w:sz w:val="28"/>
          <w:szCs w:val="28"/>
          <w:shd w:val="clear" w:color="auto" w:fill="FFFFFF"/>
        </w:rPr>
        <w:t xml:space="preserve">( </w:t>
      </w:r>
      <w:proofErr w:type="spellStart"/>
      <w:r w:rsidR="007662D4" w:rsidRPr="007662D4">
        <w:rPr>
          <w:rFonts w:ascii="Times New Roman" w:hAnsi="Times New Roman" w:cs="Times New Roman"/>
          <w:i/>
          <w:color w:val="000000"/>
          <w:sz w:val="28"/>
          <w:szCs w:val="28"/>
          <w:shd w:val="clear" w:color="auto" w:fill="FFFFFF"/>
        </w:rPr>
        <w:t>звя</w:t>
      </w:r>
      <w:proofErr w:type="spellEnd"/>
      <w:r w:rsidR="00C822F2">
        <w:rPr>
          <w:rFonts w:ascii="Times New Roman" w:hAnsi="Times New Roman" w:cs="Times New Roman"/>
          <w:i/>
          <w:color w:val="000000"/>
          <w:sz w:val="28"/>
          <w:szCs w:val="28"/>
          <w:shd w:val="clear" w:color="auto" w:fill="FFFFFF"/>
          <w:lang w:val="en-US"/>
        </w:rPr>
        <w:t>’</w:t>
      </w:r>
      <w:proofErr w:type="spellStart"/>
      <w:r w:rsidR="007662D4" w:rsidRPr="007662D4">
        <w:rPr>
          <w:rFonts w:ascii="Times New Roman" w:hAnsi="Times New Roman" w:cs="Times New Roman"/>
          <w:i/>
          <w:color w:val="000000"/>
          <w:sz w:val="28"/>
          <w:szCs w:val="28"/>
          <w:shd w:val="clear" w:color="auto" w:fill="FFFFFF"/>
        </w:rPr>
        <w:t>зку</w:t>
      </w:r>
      <w:proofErr w:type="spellEnd"/>
      <w:r w:rsidR="007662D4" w:rsidRPr="007662D4">
        <w:rPr>
          <w:rFonts w:ascii="Times New Roman" w:hAnsi="Times New Roman" w:cs="Times New Roman"/>
          <w:i/>
          <w:color w:val="000000"/>
          <w:sz w:val="28"/>
          <w:szCs w:val="28"/>
          <w:shd w:val="clear" w:color="auto" w:fill="FFFFFF"/>
        </w:rPr>
        <w:t xml:space="preserve"> з</w:t>
      </w:r>
      <w:r w:rsidR="00DF6D19">
        <w:rPr>
          <w:rFonts w:ascii="Times New Roman" w:hAnsi="Times New Roman" w:cs="Times New Roman"/>
          <w:i/>
          <w:color w:val="000000"/>
          <w:sz w:val="28"/>
          <w:szCs w:val="28"/>
          <w:shd w:val="clear" w:color="auto" w:fill="FFFFFF"/>
        </w:rPr>
        <w:t>і</w:t>
      </w:r>
      <w:r w:rsidR="007662D4" w:rsidRPr="007662D4">
        <w:rPr>
          <w:rFonts w:ascii="Times New Roman" w:hAnsi="Times New Roman" w:cs="Times New Roman"/>
          <w:i/>
          <w:color w:val="000000"/>
          <w:sz w:val="28"/>
          <w:szCs w:val="28"/>
          <w:shd w:val="clear" w:color="auto" w:fill="FFFFFF"/>
        </w:rPr>
        <w:t xml:space="preserve"> </w:t>
      </w:r>
      <w:r w:rsidR="00DF6D19">
        <w:rPr>
          <w:rFonts w:ascii="Times New Roman" w:hAnsi="Times New Roman" w:cs="Times New Roman"/>
          <w:i/>
          <w:color w:val="000000"/>
          <w:sz w:val="28"/>
          <w:szCs w:val="28"/>
          <w:shd w:val="clear" w:color="auto" w:fill="FFFFFF"/>
        </w:rPr>
        <w:t>смертю</w:t>
      </w:r>
      <w:r w:rsidR="007662D4" w:rsidRPr="007662D4">
        <w:rPr>
          <w:rFonts w:ascii="Times New Roman" w:hAnsi="Times New Roman" w:cs="Times New Roman"/>
          <w:i/>
          <w:color w:val="000000"/>
          <w:sz w:val="28"/>
          <w:szCs w:val="28"/>
          <w:shd w:val="clear" w:color="auto" w:fill="FFFFFF"/>
        </w:rPr>
        <w:t>)</w:t>
      </w:r>
      <w:r w:rsidR="007662D4" w:rsidRPr="009119AF">
        <w:rPr>
          <w:rFonts w:ascii="Times New Roman" w:hAnsi="Times New Roman" w:cs="Times New Roman"/>
          <w:color w:val="000000"/>
          <w:sz w:val="28"/>
          <w:szCs w:val="28"/>
          <w:shd w:val="clear" w:color="auto" w:fill="FFFFFF"/>
        </w:rPr>
        <w:t xml:space="preserve">. </w:t>
      </w:r>
      <w:r w:rsidR="007662D4">
        <w:rPr>
          <w:rFonts w:ascii="Times New Roman" w:hAnsi="Times New Roman" w:cs="Times New Roman"/>
          <w:color w:val="000000"/>
          <w:sz w:val="28"/>
          <w:szCs w:val="28"/>
          <w:shd w:val="clear" w:color="auto" w:fill="FFFFFF"/>
        </w:rPr>
        <w:t xml:space="preserve"> </w:t>
      </w:r>
    </w:p>
    <w:p w14:paraId="136A0936" w14:textId="581A5EB3" w:rsidR="007662D4" w:rsidRDefault="007662D4" w:rsidP="007662D4">
      <w:pPr>
        <w:ind w:firstLine="708"/>
        <w:jc w:val="both"/>
        <w:rPr>
          <w:rFonts w:ascii="Times New Roman" w:hAnsi="Times New Roman" w:cs="Times New Roman"/>
          <w:color w:val="000000"/>
          <w:sz w:val="28"/>
          <w:szCs w:val="28"/>
          <w:shd w:val="clear" w:color="auto" w:fill="FFFFFF"/>
        </w:rPr>
      </w:pPr>
      <w:r w:rsidRPr="009119AF">
        <w:rPr>
          <w:rFonts w:ascii="Times New Roman" w:hAnsi="Times New Roman" w:cs="Times New Roman"/>
          <w:color w:val="000000"/>
          <w:sz w:val="28"/>
          <w:szCs w:val="28"/>
          <w:shd w:val="clear" w:color="auto" w:fill="FFFFFF"/>
        </w:rPr>
        <w:t>Із числа засуджених 1</w:t>
      </w:r>
      <w:r>
        <w:rPr>
          <w:rFonts w:ascii="Times New Roman" w:hAnsi="Times New Roman" w:cs="Times New Roman"/>
          <w:color w:val="000000"/>
          <w:sz w:val="28"/>
          <w:szCs w:val="28"/>
          <w:shd w:val="clear" w:color="auto" w:fill="FFFFFF"/>
        </w:rPr>
        <w:t>4</w:t>
      </w:r>
      <w:r w:rsidRPr="009119AF">
        <w:rPr>
          <w:rFonts w:ascii="Times New Roman" w:hAnsi="Times New Roman" w:cs="Times New Roman"/>
          <w:color w:val="000000"/>
          <w:sz w:val="28"/>
          <w:szCs w:val="28"/>
          <w:shd w:val="clear" w:color="auto" w:fill="FFFFFF"/>
        </w:rPr>
        <w:t xml:space="preserve"> ос</w:t>
      </w:r>
      <w:r>
        <w:rPr>
          <w:rFonts w:ascii="Times New Roman" w:hAnsi="Times New Roman" w:cs="Times New Roman"/>
          <w:color w:val="000000"/>
          <w:sz w:val="28"/>
          <w:szCs w:val="28"/>
          <w:shd w:val="clear" w:color="auto" w:fill="FFFFFF"/>
        </w:rPr>
        <w:t>і</w:t>
      </w:r>
      <w:r w:rsidRPr="009119AF">
        <w:rPr>
          <w:rFonts w:ascii="Times New Roman" w:hAnsi="Times New Roman" w:cs="Times New Roman"/>
          <w:color w:val="000000"/>
          <w:sz w:val="28"/>
          <w:szCs w:val="28"/>
          <w:shd w:val="clear" w:color="auto" w:fill="FFFFFF"/>
        </w:rPr>
        <w:t>б звільнено від покарання з випробуванням</w:t>
      </w:r>
      <w:r>
        <w:rPr>
          <w:rFonts w:ascii="Times New Roman" w:hAnsi="Times New Roman" w:cs="Times New Roman"/>
          <w:color w:val="000000"/>
          <w:sz w:val="28"/>
          <w:szCs w:val="28"/>
          <w:shd w:val="clear" w:color="auto" w:fill="FFFFFF"/>
        </w:rPr>
        <w:t>.</w:t>
      </w:r>
    </w:p>
    <w:p w14:paraId="41198A1F" w14:textId="30FF6339" w:rsidR="007662D4" w:rsidRDefault="007662D4" w:rsidP="007662D4">
      <w:pPr>
        <w:ind w:firstLine="708"/>
        <w:jc w:val="both"/>
        <w:rPr>
          <w:rFonts w:ascii="Times New Roman" w:hAnsi="Times New Roman" w:cs="Times New Roman"/>
          <w:color w:val="000000"/>
          <w:sz w:val="28"/>
          <w:szCs w:val="28"/>
          <w:shd w:val="clear" w:color="auto" w:fill="FFFFFF"/>
        </w:rPr>
      </w:pPr>
      <w:r w:rsidRPr="009119AF">
        <w:rPr>
          <w:rFonts w:ascii="Times New Roman" w:eastAsia="Times New Roman" w:hAnsi="Times New Roman" w:cs="Times New Roman"/>
          <w:sz w:val="28"/>
          <w:szCs w:val="28"/>
          <w:lang w:eastAsia="ru-RU"/>
        </w:rPr>
        <w:t xml:space="preserve">За даний період </w:t>
      </w:r>
      <w:r w:rsidRPr="009119AF">
        <w:rPr>
          <w:rFonts w:ascii="Times New Roman" w:hAnsi="Times New Roman" w:cs="Times New Roman"/>
          <w:color w:val="000000"/>
          <w:sz w:val="28"/>
          <w:szCs w:val="28"/>
          <w:shd w:val="clear" w:color="auto" w:fill="FFFFFF"/>
        </w:rPr>
        <w:t>скоїли злочини за ст</w:t>
      </w:r>
      <w:r w:rsidR="00217A4D">
        <w:rPr>
          <w:rFonts w:ascii="Times New Roman" w:hAnsi="Times New Roman" w:cs="Times New Roman"/>
          <w:color w:val="000000"/>
          <w:sz w:val="28"/>
          <w:szCs w:val="28"/>
          <w:shd w:val="clear" w:color="auto" w:fill="FFFFFF"/>
        </w:rPr>
        <w:t>.</w:t>
      </w:r>
      <w:r w:rsidRPr="009119AF">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407 ч.</w:t>
      </w:r>
      <w:r w:rsidR="001B24AD">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4</w:t>
      </w:r>
      <w:r w:rsidRPr="009119AF">
        <w:rPr>
          <w:rFonts w:ascii="Times New Roman" w:hAnsi="Times New Roman" w:cs="Times New Roman"/>
          <w:color w:val="000000"/>
          <w:sz w:val="28"/>
          <w:szCs w:val="28"/>
          <w:shd w:val="clear" w:color="auto" w:fill="FFFFFF"/>
        </w:rPr>
        <w:t xml:space="preserve"> КК України - 1</w:t>
      </w:r>
      <w:r>
        <w:rPr>
          <w:rFonts w:ascii="Times New Roman" w:hAnsi="Times New Roman" w:cs="Times New Roman"/>
          <w:color w:val="000000"/>
          <w:sz w:val="28"/>
          <w:szCs w:val="28"/>
          <w:shd w:val="clear" w:color="auto" w:fill="FFFFFF"/>
        </w:rPr>
        <w:t>4</w:t>
      </w:r>
      <w:r w:rsidRPr="009119AF">
        <w:rPr>
          <w:rFonts w:ascii="Times New Roman" w:hAnsi="Times New Roman" w:cs="Times New Roman"/>
          <w:color w:val="000000"/>
          <w:sz w:val="28"/>
          <w:szCs w:val="28"/>
          <w:shd w:val="clear" w:color="auto" w:fill="FFFFFF"/>
        </w:rPr>
        <w:t xml:space="preserve"> громадян України. Вік засуджених на момент злочину:</w:t>
      </w:r>
      <w:r w:rsidRPr="007662D4">
        <w:rPr>
          <w:rFonts w:ascii="Times New Roman" w:hAnsi="Times New Roman" w:cs="Times New Roman"/>
          <w:color w:val="000000"/>
          <w:sz w:val="28"/>
          <w:szCs w:val="28"/>
          <w:shd w:val="clear" w:color="auto" w:fill="FFFFFF"/>
        </w:rPr>
        <w:t xml:space="preserve"> </w:t>
      </w:r>
      <w:r w:rsidRPr="009119AF">
        <w:rPr>
          <w:rFonts w:ascii="Times New Roman" w:hAnsi="Times New Roman" w:cs="Times New Roman"/>
          <w:color w:val="000000"/>
          <w:sz w:val="28"/>
          <w:szCs w:val="28"/>
          <w:shd w:val="clear" w:color="auto" w:fill="FFFFFF"/>
        </w:rPr>
        <w:t xml:space="preserve">від </w:t>
      </w:r>
      <w:r>
        <w:rPr>
          <w:rFonts w:ascii="Times New Roman" w:hAnsi="Times New Roman" w:cs="Times New Roman"/>
          <w:color w:val="000000"/>
          <w:sz w:val="28"/>
          <w:szCs w:val="28"/>
          <w:shd w:val="clear" w:color="auto" w:fill="FFFFFF"/>
        </w:rPr>
        <w:t>18</w:t>
      </w:r>
      <w:r w:rsidRPr="009119AF">
        <w:rPr>
          <w:rFonts w:ascii="Times New Roman" w:hAnsi="Times New Roman" w:cs="Times New Roman"/>
          <w:color w:val="000000"/>
          <w:sz w:val="28"/>
          <w:szCs w:val="28"/>
          <w:shd w:val="clear" w:color="auto" w:fill="FFFFFF"/>
        </w:rPr>
        <w:t xml:space="preserve"> до </w:t>
      </w:r>
      <w:r>
        <w:rPr>
          <w:rFonts w:ascii="Times New Roman" w:hAnsi="Times New Roman" w:cs="Times New Roman"/>
          <w:color w:val="000000"/>
          <w:sz w:val="28"/>
          <w:szCs w:val="28"/>
          <w:shd w:val="clear" w:color="auto" w:fill="FFFFFF"/>
        </w:rPr>
        <w:t>25</w:t>
      </w:r>
      <w:r w:rsidRPr="009119AF">
        <w:rPr>
          <w:rFonts w:ascii="Times New Roman" w:hAnsi="Times New Roman" w:cs="Times New Roman"/>
          <w:color w:val="000000"/>
          <w:sz w:val="28"/>
          <w:szCs w:val="28"/>
          <w:shd w:val="clear" w:color="auto" w:fill="FFFFFF"/>
        </w:rPr>
        <w:t xml:space="preserve"> років - </w:t>
      </w:r>
      <w:r w:rsidR="008479B3">
        <w:rPr>
          <w:rFonts w:ascii="Times New Roman" w:hAnsi="Times New Roman" w:cs="Times New Roman"/>
          <w:color w:val="000000"/>
          <w:sz w:val="28"/>
          <w:szCs w:val="28"/>
          <w:shd w:val="clear" w:color="auto" w:fill="FFFFFF"/>
        </w:rPr>
        <w:t>7</w:t>
      </w:r>
      <w:r w:rsidRPr="009119AF">
        <w:rPr>
          <w:rFonts w:ascii="Times New Roman" w:hAnsi="Times New Roman" w:cs="Times New Roman"/>
          <w:color w:val="000000"/>
          <w:sz w:val="28"/>
          <w:szCs w:val="28"/>
          <w:shd w:val="clear" w:color="auto" w:fill="FFFFFF"/>
        </w:rPr>
        <w:t xml:space="preserve">, від 25 до 30 років - </w:t>
      </w:r>
      <w:r w:rsidR="008479B3">
        <w:rPr>
          <w:rFonts w:ascii="Times New Roman" w:hAnsi="Times New Roman" w:cs="Times New Roman"/>
          <w:color w:val="000000"/>
          <w:sz w:val="28"/>
          <w:szCs w:val="28"/>
          <w:shd w:val="clear" w:color="auto" w:fill="FFFFFF"/>
        </w:rPr>
        <w:t>2</w:t>
      </w:r>
      <w:r w:rsidRPr="009119AF">
        <w:rPr>
          <w:rFonts w:ascii="Times New Roman" w:hAnsi="Times New Roman" w:cs="Times New Roman"/>
          <w:color w:val="000000"/>
          <w:sz w:val="28"/>
          <w:szCs w:val="28"/>
          <w:shd w:val="clear" w:color="auto" w:fill="FFFFFF"/>
        </w:rPr>
        <w:t>, від 30 до 50 років -</w:t>
      </w:r>
      <w:r w:rsidR="003A3FFB">
        <w:rPr>
          <w:rFonts w:ascii="Times New Roman" w:hAnsi="Times New Roman" w:cs="Times New Roman"/>
          <w:color w:val="000000"/>
          <w:sz w:val="28"/>
          <w:szCs w:val="28"/>
          <w:shd w:val="clear" w:color="auto" w:fill="FFFFFF"/>
        </w:rPr>
        <w:t xml:space="preserve"> </w:t>
      </w:r>
      <w:r w:rsidR="008479B3">
        <w:rPr>
          <w:rFonts w:ascii="Times New Roman" w:hAnsi="Times New Roman" w:cs="Times New Roman"/>
          <w:color w:val="000000"/>
          <w:sz w:val="28"/>
          <w:szCs w:val="28"/>
          <w:shd w:val="clear" w:color="auto" w:fill="FFFFFF"/>
        </w:rPr>
        <w:t>4</w:t>
      </w:r>
      <w:r w:rsidRPr="009119AF">
        <w:rPr>
          <w:rFonts w:ascii="Times New Roman" w:hAnsi="Times New Roman" w:cs="Times New Roman"/>
          <w:color w:val="000000"/>
          <w:sz w:val="28"/>
          <w:szCs w:val="28"/>
          <w:shd w:val="clear" w:color="auto" w:fill="FFFFFF"/>
        </w:rPr>
        <w:t>, від 50 до 65 років -</w:t>
      </w:r>
      <w:r w:rsidR="00217A4D">
        <w:rPr>
          <w:rFonts w:ascii="Times New Roman" w:hAnsi="Times New Roman" w:cs="Times New Roman"/>
          <w:color w:val="000000"/>
          <w:sz w:val="28"/>
          <w:szCs w:val="28"/>
          <w:shd w:val="clear" w:color="auto" w:fill="FFFFFF"/>
        </w:rPr>
        <w:t xml:space="preserve"> </w:t>
      </w:r>
      <w:r w:rsidR="008479B3">
        <w:rPr>
          <w:rFonts w:ascii="Times New Roman" w:hAnsi="Times New Roman" w:cs="Times New Roman"/>
          <w:color w:val="000000"/>
          <w:sz w:val="28"/>
          <w:szCs w:val="28"/>
          <w:shd w:val="clear" w:color="auto" w:fill="FFFFFF"/>
        </w:rPr>
        <w:t>1</w:t>
      </w:r>
      <w:r w:rsidRPr="009119AF">
        <w:rPr>
          <w:rFonts w:ascii="Times New Roman" w:hAnsi="Times New Roman" w:cs="Times New Roman"/>
          <w:color w:val="000000"/>
          <w:sz w:val="28"/>
          <w:szCs w:val="28"/>
          <w:shd w:val="clear" w:color="auto" w:fill="FFFFFF"/>
        </w:rPr>
        <w:t>.</w:t>
      </w:r>
    </w:p>
    <w:p w14:paraId="5A65DC9D" w14:textId="64CA2415" w:rsidR="008479B3" w:rsidRPr="009119AF" w:rsidRDefault="008479B3" w:rsidP="008479B3">
      <w:pPr>
        <w:ind w:firstLine="708"/>
        <w:jc w:val="both"/>
        <w:rPr>
          <w:rFonts w:ascii="Times New Roman" w:hAnsi="Times New Roman" w:cs="Times New Roman"/>
          <w:color w:val="000000"/>
          <w:sz w:val="28"/>
          <w:szCs w:val="28"/>
          <w:shd w:val="clear" w:color="auto" w:fill="FFFFFF"/>
        </w:rPr>
      </w:pPr>
      <w:r w:rsidRPr="009119AF">
        <w:rPr>
          <w:rFonts w:ascii="Times New Roman" w:hAnsi="Times New Roman" w:cs="Times New Roman"/>
          <w:color w:val="000000"/>
          <w:sz w:val="28"/>
          <w:szCs w:val="28"/>
          <w:shd w:val="clear" w:color="auto" w:fill="FFFFFF"/>
        </w:rPr>
        <w:t xml:space="preserve">На момент вчинення злочинів </w:t>
      </w:r>
      <w:r>
        <w:rPr>
          <w:rFonts w:ascii="Times New Roman" w:hAnsi="Times New Roman" w:cs="Times New Roman"/>
          <w:color w:val="000000"/>
          <w:sz w:val="28"/>
          <w:szCs w:val="28"/>
          <w:shd w:val="clear" w:color="auto" w:fill="FFFFFF"/>
        </w:rPr>
        <w:t>14</w:t>
      </w:r>
      <w:r w:rsidRPr="009119AF">
        <w:rPr>
          <w:rFonts w:ascii="Times New Roman" w:hAnsi="Times New Roman" w:cs="Times New Roman"/>
          <w:color w:val="000000"/>
          <w:sz w:val="28"/>
          <w:szCs w:val="28"/>
          <w:shd w:val="clear" w:color="auto" w:fill="FFFFFF"/>
        </w:rPr>
        <w:t xml:space="preserve"> засуджених були </w:t>
      </w:r>
      <w:r>
        <w:rPr>
          <w:rFonts w:ascii="Times New Roman" w:hAnsi="Times New Roman" w:cs="Times New Roman"/>
          <w:color w:val="000000"/>
          <w:sz w:val="28"/>
          <w:szCs w:val="28"/>
          <w:shd w:val="clear" w:color="auto" w:fill="FFFFFF"/>
        </w:rPr>
        <w:t>військовослужбовцями.</w:t>
      </w:r>
      <w:r w:rsidR="00225767">
        <w:rPr>
          <w:rFonts w:ascii="Times New Roman" w:hAnsi="Times New Roman" w:cs="Times New Roman"/>
          <w:color w:val="000000"/>
          <w:sz w:val="28"/>
          <w:szCs w:val="28"/>
          <w:shd w:val="clear" w:color="auto" w:fill="FFFFFF"/>
        </w:rPr>
        <w:t xml:space="preserve"> Засуджені с</w:t>
      </w:r>
      <w:r w:rsidR="00225767" w:rsidRPr="00225767">
        <w:rPr>
          <w:rFonts w:ascii="Times New Roman" w:hAnsi="Times New Roman" w:cs="Times New Roman"/>
          <w:color w:val="000000"/>
          <w:sz w:val="28"/>
          <w:szCs w:val="28"/>
          <w:shd w:val="clear" w:color="auto" w:fill="FFFFFF"/>
        </w:rPr>
        <w:t>удилися, але визнані такими, що не мають судимості</w:t>
      </w:r>
      <w:r w:rsidR="00EB0A56">
        <w:rPr>
          <w:rFonts w:ascii="Times New Roman" w:hAnsi="Times New Roman" w:cs="Times New Roman"/>
          <w:color w:val="000000"/>
          <w:sz w:val="28"/>
          <w:szCs w:val="28"/>
          <w:shd w:val="clear" w:color="auto" w:fill="FFFFFF"/>
        </w:rPr>
        <w:t xml:space="preserve"> </w:t>
      </w:r>
      <w:r w:rsidR="00225767">
        <w:rPr>
          <w:rFonts w:ascii="Times New Roman" w:hAnsi="Times New Roman" w:cs="Times New Roman"/>
          <w:color w:val="000000"/>
          <w:sz w:val="28"/>
          <w:szCs w:val="28"/>
          <w:shd w:val="clear" w:color="auto" w:fill="FFFFFF"/>
        </w:rPr>
        <w:t>-</w:t>
      </w:r>
      <w:r w:rsidR="00203A86">
        <w:rPr>
          <w:rFonts w:ascii="Times New Roman" w:hAnsi="Times New Roman" w:cs="Times New Roman"/>
          <w:color w:val="000000"/>
          <w:sz w:val="28"/>
          <w:szCs w:val="28"/>
          <w:shd w:val="clear" w:color="auto" w:fill="FFFFFF"/>
        </w:rPr>
        <w:t xml:space="preserve"> </w:t>
      </w:r>
      <w:r w:rsidR="00225767">
        <w:rPr>
          <w:rFonts w:ascii="Times New Roman" w:hAnsi="Times New Roman" w:cs="Times New Roman"/>
          <w:color w:val="000000"/>
          <w:sz w:val="28"/>
          <w:szCs w:val="28"/>
          <w:shd w:val="clear" w:color="auto" w:fill="FFFFFF"/>
        </w:rPr>
        <w:t>1,</w:t>
      </w:r>
      <w:r w:rsidR="00225767" w:rsidRPr="00225767">
        <w:rPr>
          <w:rFonts w:ascii="Times New Roman" w:hAnsi="Times New Roman" w:cs="Times New Roman"/>
          <w:color w:val="000000"/>
          <w:sz w:val="28"/>
          <w:szCs w:val="28"/>
          <w:shd w:val="clear" w:color="auto" w:fill="FFFFFF"/>
        </w:rPr>
        <w:t xml:space="preserve"> засуджен</w:t>
      </w:r>
      <w:r w:rsidR="00225767">
        <w:rPr>
          <w:rFonts w:ascii="Times New Roman" w:hAnsi="Times New Roman" w:cs="Times New Roman"/>
          <w:color w:val="000000"/>
          <w:sz w:val="28"/>
          <w:szCs w:val="28"/>
          <w:shd w:val="clear" w:color="auto" w:fill="FFFFFF"/>
        </w:rPr>
        <w:t>і</w:t>
      </w:r>
      <w:r w:rsidR="00225767" w:rsidRPr="00225767">
        <w:rPr>
          <w:rFonts w:ascii="Times New Roman" w:hAnsi="Times New Roman" w:cs="Times New Roman"/>
          <w:color w:val="000000"/>
          <w:sz w:val="28"/>
          <w:szCs w:val="28"/>
          <w:shd w:val="clear" w:color="auto" w:fill="FFFFFF"/>
        </w:rPr>
        <w:t>, які мають не зняту і непогашену судимість</w:t>
      </w:r>
      <w:r w:rsidR="00EB0A56">
        <w:rPr>
          <w:rFonts w:ascii="Times New Roman" w:hAnsi="Times New Roman" w:cs="Times New Roman"/>
          <w:color w:val="000000"/>
          <w:sz w:val="28"/>
          <w:szCs w:val="28"/>
          <w:shd w:val="clear" w:color="auto" w:fill="FFFFFF"/>
        </w:rPr>
        <w:t xml:space="preserve"> </w:t>
      </w:r>
      <w:r w:rsidR="00225767">
        <w:rPr>
          <w:rFonts w:ascii="Times New Roman" w:hAnsi="Times New Roman" w:cs="Times New Roman"/>
          <w:color w:val="000000"/>
          <w:sz w:val="28"/>
          <w:szCs w:val="28"/>
          <w:shd w:val="clear" w:color="auto" w:fill="FFFFFF"/>
        </w:rPr>
        <w:t>-</w:t>
      </w:r>
      <w:r w:rsidR="00EB0A56">
        <w:rPr>
          <w:rFonts w:ascii="Times New Roman" w:hAnsi="Times New Roman" w:cs="Times New Roman"/>
          <w:color w:val="000000"/>
          <w:sz w:val="28"/>
          <w:szCs w:val="28"/>
          <w:shd w:val="clear" w:color="auto" w:fill="FFFFFF"/>
        </w:rPr>
        <w:t xml:space="preserve"> </w:t>
      </w:r>
      <w:r w:rsidR="00225767">
        <w:rPr>
          <w:rFonts w:ascii="Times New Roman" w:hAnsi="Times New Roman" w:cs="Times New Roman"/>
          <w:color w:val="000000"/>
          <w:sz w:val="28"/>
          <w:szCs w:val="28"/>
          <w:shd w:val="clear" w:color="auto" w:fill="FFFFFF"/>
        </w:rPr>
        <w:t>3.</w:t>
      </w:r>
    </w:p>
    <w:p w14:paraId="10CD53B2" w14:textId="04C427F8" w:rsidR="008479B3" w:rsidRDefault="008479B3" w:rsidP="008479B3">
      <w:pPr>
        <w:ind w:firstLine="708"/>
        <w:jc w:val="both"/>
        <w:rPr>
          <w:rFonts w:ascii="Times New Roman" w:hAnsi="Times New Roman" w:cs="Times New Roman"/>
          <w:color w:val="000000"/>
          <w:sz w:val="28"/>
          <w:szCs w:val="28"/>
          <w:shd w:val="clear" w:color="auto" w:fill="FFFFFF"/>
        </w:rPr>
      </w:pPr>
      <w:r w:rsidRPr="009119AF">
        <w:rPr>
          <w:rFonts w:ascii="Times New Roman" w:hAnsi="Times New Roman" w:cs="Times New Roman"/>
          <w:color w:val="000000"/>
          <w:sz w:val="28"/>
          <w:szCs w:val="28"/>
          <w:shd w:val="clear" w:color="auto" w:fill="FFFFFF"/>
        </w:rPr>
        <w:t xml:space="preserve">Освіта засуджених на час вчинення злочину: </w:t>
      </w:r>
      <w:r>
        <w:rPr>
          <w:rFonts w:ascii="Times New Roman" w:hAnsi="Times New Roman" w:cs="Times New Roman"/>
          <w:color w:val="000000"/>
          <w:sz w:val="28"/>
          <w:szCs w:val="28"/>
          <w:shd w:val="clear" w:color="auto" w:fill="FFFFFF"/>
        </w:rPr>
        <w:t>1</w:t>
      </w:r>
      <w:r w:rsidRPr="009119AF">
        <w:rPr>
          <w:rFonts w:ascii="Times New Roman" w:hAnsi="Times New Roman" w:cs="Times New Roman"/>
          <w:color w:val="000000"/>
          <w:sz w:val="28"/>
          <w:szCs w:val="28"/>
          <w:shd w:val="clear" w:color="auto" w:fill="FFFFFF"/>
        </w:rPr>
        <w:t xml:space="preserve"> - повна вища,</w:t>
      </w:r>
      <w:r>
        <w:rPr>
          <w:rFonts w:ascii="Times New Roman" w:hAnsi="Times New Roman" w:cs="Times New Roman"/>
          <w:color w:val="000000"/>
          <w:sz w:val="28"/>
          <w:szCs w:val="28"/>
          <w:shd w:val="clear" w:color="auto" w:fill="FFFFFF"/>
        </w:rPr>
        <w:t xml:space="preserve"> </w:t>
      </w:r>
      <w:r w:rsidRPr="009119AF">
        <w:rPr>
          <w:rFonts w:ascii="Times New Roman" w:hAnsi="Times New Roman" w:cs="Times New Roman"/>
          <w:color w:val="000000"/>
          <w:sz w:val="28"/>
          <w:szCs w:val="28"/>
          <w:shd w:val="clear" w:color="auto" w:fill="FFFFFF"/>
        </w:rPr>
        <w:t xml:space="preserve">1 - </w:t>
      </w:r>
      <w:proofErr w:type="spellStart"/>
      <w:r w:rsidRPr="009119AF">
        <w:rPr>
          <w:rFonts w:ascii="Times New Roman" w:hAnsi="Times New Roman" w:cs="Times New Roman"/>
          <w:color w:val="000000"/>
          <w:sz w:val="28"/>
          <w:szCs w:val="28"/>
          <w:shd w:val="clear" w:color="auto" w:fill="FFFFFF"/>
        </w:rPr>
        <w:t>професійно</w:t>
      </w:r>
      <w:proofErr w:type="spellEnd"/>
      <w:r w:rsidRPr="009119AF">
        <w:rPr>
          <w:rFonts w:ascii="Times New Roman" w:hAnsi="Times New Roman" w:cs="Times New Roman"/>
          <w:color w:val="000000"/>
          <w:sz w:val="28"/>
          <w:szCs w:val="28"/>
          <w:shd w:val="clear" w:color="auto" w:fill="FFFFFF"/>
        </w:rPr>
        <w:t xml:space="preserve"> - технічна,</w:t>
      </w:r>
      <w:r>
        <w:rPr>
          <w:rFonts w:ascii="Times New Roman" w:hAnsi="Times New Roman" w:cs="Times New Roman"/>
          <w:color w:val="000000"/>
          <w:sz w:val="28"/>
          <w:szCs w:val="28"/>
          <w:shd w:val="clear" w:color="auto" w:fill="FFFFFF"/>
        </w:rPr>
        <w:t xml:space="preserve">  8</w:t>
      </w:r>
      <w:r w:rsidRPr="009119AF">
        <w:rPr>
          <w:rFonts w:ascii="Times New Roman" w:hAnsi="Times New Roman" w:cs="Times New Roman"/>
          <w:color w:val="000000"/>
          <w:sz w:val="28"/>
          <w:szCs w:val="28"/>
          <w:shd w:val="clear" w:color="auto" w:fill="FFFFFF"/>
        </w:rPr>
        <w:t xml:space="preserve"> - повна загальна середня, </w:t>
      </w:r>
      <w:r>
        <w:rPr>
          <w:rFonts w:ascii="Times New Roman" w:hAnsi="Times New Roman" w:cs="Times New Roman"/>
          <w:color w:val="000000"/>
          <w:sz w:val="28"/>
          <w:szCs w:val="28"/>
          <w:shd w:val="clear" w:color="auto" w:fill="FFFFFF"/>
        </w:rPr>
        <w:t xml:space="preserve"> 4</w:t>
      </w:r>
      <w:r w:rsidRPr="009119AF">
        <w:rPr>
          <w:rFonts w:ascii="Times New Roman" w:hAnsi="Times New Roman" w:cs="Times New Roman"/>
          <w:color w:val="000000"/>
          <w:sz w:val="28"/>
          <w:szCs w:val="28"/>
          <w:shd w:val="clear" w:color="auto" w:fill="FFFFFF"/>
        </w:rPr>
        <w:t xml:space="preserve"> - базова загальна середня.</w:t>
      </w:r>
    </w:p>
    <w:p w14:paraId="586CB5EA" w14:textId="7A4BD0DE" w:rsidR="00DD7B0A" w:rsidRDefault="00225767" w:rsidP="00DD7B0A">
      <w:pPr>
        <w:ind w:firstLine="708"/>
        <w:jc w:val="both"/>
        <w:rPr>
          <w:rFonts w:ascii="Times New Roman" w:hAnsi="Times New Roman" w:cs="Times New Roman"/>
          <w:color w:val="000000"/>
          <w:sz w:val="28"/>
          <w:szCs w:val="28"/>
          <w:shd w:val="clear" w:color="auto" w:fill="FFFFFF"/>
        </w:rPr>
      </w:pPr>
      <w:r w:rsidRPr="00AF6E01">
        <w:rPr>
          <w:rFonts w:ascii="Times New Roman" w:hAnsi="Times New Roman" w:cs="Times New Roman"/>
          <w:color w:val="000000"/>
          <w:sz w:val="28"/>
          <w:szCs w:val="28"/>
          <w:shd w:val="clear" w:color="auto" w:fill="FFFFFF"/>
        </w:rPr>
        <w:t xml:space="preserve">За </w:t>
      </w:r>
      <w:proofErr w:type="spellStart"/>
      <w:r w:rsidRPr="00AF6E01">
        <w:rPr>
          <w:rFonts w:ascii="Times New Roman" w:hAnsi="Times New Roman" w:cs="Times New Roman"/>
          <w:color w:val="000000"/>
          <w:sz w:val="28"/>
          <w:szCs w:val="28"/>
          <w:shd w:val="clear" w:color="auto" w:fill="FFFFFF"/>
        </w:rPr>
        <w:t>вироками</w:t>
      </w:r>
      <w:proofErr w:type="spellEnd"/>
      <w:r w:rsidRPr="00AF6E01">
        <w:rPr>
          <w:rFonts w:ascii="Times New Roman" w:hAnsi="Times New Roman" w:cs="Times New Roman"/>
          <w:color w:val="000000"/>
          <w:sz w:val="28"/>
          <w:szCs w:val="28"/>
          <w:shd w:val="clear" w:color="auto" w:fill="FFFFFF"/>
        </w:rPr>
        <w:t>, що набрали законної сили за ст</w:t>
      </w:r>
      <w:r w:rsidR="007820D6">
        <w:rPr>
          <w:rFonts w:ascii="Times New Roman" w:hAnsi="Times New Roman" w:cs="Times New Roman"/>
          <w:color w:val="000000"/>
          <w:sz w:val="28"/>
          <w:szCs w:val="28"/>
          <w:shd w:val="clear" w:color="auto" w:fill="FFFFFF"/>
        </w:rPr>
        <w:t>.</w:t>
      </w:r>
      <w:r w:rsidRPr="00AF6E01">
        <w:rPr>
          <w:rFonts w:ascii="Times New Roman" w:hAnsi="Times New Roman" w:cs="Times New Roman"/>
          <w:color w:val="000000"/>
          <w:sz w:val="28"/>
          <w:szCs w:val="28"/>
          <w:shd w:val="clear" w:color="auto" w:fill="FFFFFF"/>
        </w:rPr>
        <w:t xml:space="preserve"> 407 ч. 5 КК України у 2022 році</w:t>
      </w:r>
      <w:r w:rsidRPr="00DD7B0A">
        <w:rPr>
          <w:rFonts w:ascii="Times New Roman" w:hAnsi="Times New Roman" w:cs="Times New Roman"/>
          <w:b/>
          <w:color w:val="000000"/>
          <w:sz w:val="28"/>
          <w:szCs w:val="28"/>
          <w:shd w:val="clear" w:color="auto" w:fill="FFFFFF"/>
        </w:rPr>
        <w:t xml:space="preserve"> </w:t>
      </w:r>
      <w:r w:rsidRPr="00B5509D">
        <w:rPr>
          <w:rFonts w:ascii="Times New Roman" w:hAnsi="Times New Roman" w:cs="Times New Roman"/>
          <w:color w:val="000000"/>
          <w:sz w:val="28"/>
          <w:szCs w:val="28"/>
          <w:shd w:val="clear" w:color="auto" w:fill="FFFFFF"/>
        </w:rPr>
        <w:t>судами засуджено 9 осіб</w:t>
      </w:r>
      <w:r w:rsidR="00DD7B0A">
        <w:rPr>
          <w:rFonts w:ascii="Times New Roman" w:hAnsi="Times New Roman" w:cs="Times New Roman"/>
          <w:color w:val="000000"/>
          <w:sz w:val="28"/>
          <w:szCs w:val="28"/>
          <w:shd w:val="clear" w:color="auto" w:fill="FFFFFF"/>
        </w:rPr>
        <w:t xml:space="preserve">. </w:t>
      </w:r>
      <w:r w:rsidR="00B5509D">
        <w:rPr>
          <w:rFonts w:ascii="Times New Roman" w:hAnsi="Times New Roman" w:cs="Times New Roman"/>
          <w:color w:val="000000"/>
          <w:sz w:val="28"/>
          <w:szCs w:val="28"/>
          <w:shd w:val="clear" w:color="auto" w:fill="FFFFFF"/>
        </w:rPr>
        <w:t>Серед розглянутих кримінальних проваджень п</w:t>
      </w:r>
      <w:r w:rsidR="00B5509D" w:rsidRPr="009119AF">
        <w:rPr>
          <w:rFonts w:ascii="Times New Roman" w:hAnsi="Times New Roman" w:cs="Times New Roman"/>
          <w:color w:val="000000"/>
          <w:sz w:val="28"/>
          <w:szCs w:val="28"/>
          <w:shd w:val="clear" w:color="auto" w:fill="FFFFFF"/>
        </w:rPr>
        <w:t xml:space="preserve">ризначено покарання, позбавлення волі на певний строк: понад 2 роки до 3 років включно </w:t>
      </w:r>
      <w:r w:rsidR="00B5509D">
        <w:rPr>
          <w:rFonts w:ascii="Times New Roman" w:hAnsi="Times New Roman" w:cs="Times New Roman"/>
          <w:color w:val="000000"/>
          <w:sz w:val="28"/>
          <w:szCs w:val="28"/>
          <w:shd w:val="clear" w:color="auto" w:fill="FFFFFF"/>
        </w:rPr>
        <w:t>-</w:t>
      </w:r>
      <w:r w:rsidR="00B5509D" w:rsidRPr="009119AF">
        <w:rPr>
          <w:rFonts w:ascii="Times New Roman" w:hAnsi="Times New Roman" w:cs="Times New Roman"/>
          <w:color w:val="000000"/>
          <w:sz w:val="28"/>
          <w:szCs w:val="28"/>
          <w:shd w:val="clear" w:color="auto" w:fill="FFFFFF"/>
        </w:rPr>
        <w:t xml:space="preserve"> 1</w:t>
      </w:r>
      <w:r w:rsidR="00B5509D">
        <w:rPr>
          <w:rFonts w:ascii="Times New Roman" w:hAnsi="Times New Roman" w:cs="Times New Roman"/>
          <w:color w:val="000000"/>
          <w:sz w:val="28"/>
          <w:szCs w:val="28"/>
          <w:shd w:val="clear" w:color="auto" w:fill="FFFFFF"/>
        </w:rPr>
        <w:t>,</w:t>
      </w:r>
      <w:r w:rsidR="00DD7B0A">
        <w:rPr>
          <w:rFonts w:ascii="Times New Roman" w:hAnsi="Times New Roman" w:cs="Times New Roman"/>
          <w:color w:val="000000"/>
          <w:sz w:val="28"/>
          <w:szCs w:val="28"/>
          <w:shd w:val="clear" w:color="auto" w:fill="FFFFFF"/>
        </w:rPr>
        <w:t xml:space="preserve"> </w:t>
      </w:r>
      <w:r w:rsidR="00B5509D">
        <w:rPr>
          <w:rFonts w:ascii="Times New Roman" w:hAnsi="Times New Roman" w:cs="Times New Roman"/>
          <w:color w:val="000000"/>
          <w:sz w:val="28"/>
          <w:szCs w:val="28"/>
          <w:shd w:val="clear" w:color="auto" w:fill="FFFFFF"/>
        </w:rPr>
        <w:t xml:space="preserve">тримання в дисциплінарному </w:t>
      </w:r>
      <w:proofErr w:type="spellStart"/>
      <w:r w:rsidR="00B5509D">
        <w:rPr>
          <w:rFonts w:ascii="Times New Roman" w:hAnsi="Times New Roman" w:cs="Times New Roman"/>
          <w:color w:val="000000"/>
          <w:sz w:val="28"/>
          <w:szCs w:val="28"/>
          <w:shd w:val="clear" w:color="auto" w:fill="FFFFFF"/>
        </w:rPr>
        <w:t>батольйоні</w:t>
      </w:r>
      <w:proofErr w:type="spellEnd"/>
      <w:r w:rsidR="00B5509D">
        <w:rPr>
          <w:rFonts w:ascii="Times New Roman" w:hAnsi="Times New Roman" w:cs="Times New Roman"/>
          <w:color w:val="000000"/>
          <w:sz w:val="28"/>
          <w:szCs w:val="28"/>
          <w:shd w:val="clear" w:color="auto" w:fill="FFFFFF"/>
        </w:rPr>
        <w:t xml:space="preserve"> -</w:t>
      </w:r>
      <w:r w:rsidR="00EB0A56">
        <w:rPr>
          <w:rFonts w:ascii="Times New Roman" w:hAnsi="Times New Roman" w:cs="Times New Roman"/>
          <w:color w:val="000000"/>
          <w:sz w:val="28"/>
          <w:szCs w:val="28"/>
          <w:shd w:val="clear" w:color="auto" w:fill="FFFFFF"/>
        </w:rPr>
        <w:t xml:space="preserve"> </w:t>
      </w:r>
      <w:r w:rsidR="00B5509D">
        <w:rPr>
          <w:rFonts w:ascii="Times New Roman" w:hAnsi="Times New Roman" w:cs="Times New Roman"/>
          <w:color w:val="000000"/>
          <w:sz w:val="28"/>
          <w:szCs w:val="28"/>
          <w:shd w:val="clear" w:color="auto" w:fill="FFFFFF"/>
        </w:rPr>
        <w:t>3, арешт -</w:t>
      </w:r>
      <w:r w:rsidR="00EB0A56">
        <w:rPr>
          <w:rFonts w:ascii="Times New Roman" w:hAnsi="Times New Roman" w:cs="Times New Roman"/>
          <w:color w:val="000000"/>
          <w:sz w:val="28"/>
          <w:szCs w:val="28"/>
          <w:shd w:val="clear" w:color="auto" w:fill="FFFFFF"/>
        </w:rPr>
        <w:t xml:space="preserve"> </w:t>
      </w:r>
      <w:r w:rsidR="00B5509D">
        <w:rPr>
          <w:rFonts w:ascii="Times New Roman" w:hAnsi="Times New Roman" w:cs="Times New Roman"/>
          <w:color w:val="000000"/>
          <w:sz w:val="28"/>
          <w:szCs w:val="28"/>
          <w:shd w:val="clear" w:color="auto" w:fill="FFFFFF"/>
        </w:rPr>
        <w:t>2</w:t>
      </w:r>
      <w:r w:rsidR="00B5509D" w:rsidRPr="009119AF">
        <w:rPr>
          <w:rFonts w:ascii="Times New Roman" w:hAnsi="Times New Roman" w:cs="Times New Roman"/>
          <w:color w:val="000000"/>
          <w:sz w:val="28"/>
          <w:szCs w:val="28"/>
          <w:shd w:val="clear" w:color="auto" w:fill="FFFFFF"/>
        </w:rPr>
        <w:t xml:space="preserve">. </w:t>
      </w:r>
      <w:r w:rsidR="00DD7B0A" w:rsidRPr="00B5509D">
        <w:rPr>
          <w:rFonts w:ascii="Times New Roman" w:hAnsi="Times New Roman" w:cs="Times New Roman"/>
          <w:color w:val="000000"/>
          <w:sz w:val="28"/>
          <w:szCs w:val="28"/>
          <w:shd w:val="clear" w:color="auto" w:fill="FFFFFF"/>
        </w:rPr>
        <w:t>Із числа засуджених 3 осіб звільнено від покарання з випробуванням.</w:t>
      </w:r>
    </w:p>
    <w:p w14:paraId="6BCC4F33" w14:textId="6B33A478" w:rsidR="00EF08C8" w:rsidRPr="00B5509D" w:rsidRDefault="00EF08C8" w:rsidP="00DD7B0A">
      <w:pPr>
        <w:ind w:firstLine="708"/>
        <w:jc w:val="both"/>
        <w:rPr>
          <w:rFonts w:ascii="Times New Roman" w:hAnsi="Times New Roman" w:cs="Times New Roman"/>
          <w:color w:val="000000"/>
          <w:sz w:val="28"/>
          <w:szCs w:val="28"/>
          <w:shd w:val="clear" w:color="auto" w:fill="FFFFFF"/>
        </w:rPr>
      </w:pPr>
      <w:r>
        <w:rPr>
          <w:rFonts w:ascii="Times New Roman" w:hAnsi="Times New Roman" w:cs="Times New Roman"/>
          <w:noProof/>
          <w:color w:val="000000"/>
          <w:sz w:val="28"/>
          <w:szCs w:val="28"/>
          <w:shd w:val="clear" w:color="auto" w:fill="FFFFFF"/>
        </w:rPr>
        <w:drawing>
          <wp:inline distT="0" distB="0" distL="0" distR="0" wp14:anchorId="3739926B" wp14:editId="7752CFB8">
            <wp:extent cx="5486400" cy="3200400"/>
            <wp:effectExtent l="0" t="0" r="0" b="0"/>
            <wp:docPr id="6" name="Діагра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5149CA0" w14:textId="508E57E0" w:rsidR="00225767" w:rsidRPr="00222F80" w:rsidRDefault="00225767" w:rsidP="00225767">
      <w:pPr>
        <w:ind w:firstLine="708"/>
        <w:jc w:val="both"/>
        <w:rPr>
          <w:rFonts w:ascii="Times New Roman" w:hAnsi="Times New Roman" w:cs="Times New Roman"/>
          <w:color w:val="000000"/>
          <w:sz w:val="28"/>
          <w:szCs w:val="28"/>
          <w:shd w:val="clear" w:color="auto" w:fill="FFFFFF"/>
        </w:rPr>
      </w:pPr>
      <w:r w:rsidRPr="00222F80">
        <w:rPr>
          <w:rFonts w:ascii="Times New Roman" w:eastAsia="Times New Roman" w:hAnsi="Times New Roman" w:cs="Times New Roman"/>
          <w:sz w:val="28"/>
          <w:szCs w:val="28"/>
          <w:lang w:eastAsia="ru-RU"/>
        </w:rPr>
        <w:t xml:space="preserve">За даний період </w:t>
      </w:r>
      <w:r w:rsidRPr="00222F80">
        <w:rPr>
          <w:rFonts w:ascii="Times New Roman" w:hAnsi="Times New Roman" w:cs="Times New Roman"/>
          <w:color w:val="000000"/>
          <w:sz w:val="28"/>
          <w:szCs w:val="28"/>
          <w:shd w:val="clear" w:color="auto" w:fill="FFFFFF"/>
        </w:rPr>
        <w:t>скоїли злочини за ст</w:t>
      </w:r>
      <w:r w:rsidR="007820D6">
        <w:rPr>
          <w:rFonts w:ascii="Times New Roman" w:hAnsi="Times New Roman" w:cs="Times New Roman"/>
          <w:color w:val="000000"/>
          <w:sz w:val="28"/>
          <w:szCs w:val="28"/>
          <w:shd w:val="clear" w:color="auto" w:fill="FFFFFF"/>
        </w:rPr>
        <w:t>.</w:t>
      </w:r>
      <w:r w:rsidRPr="00222F80">
        <w:rPr>
          <w:rFonts w:ascii="Times New Roman" w:hAnsi="Times New Roman" w:cs="Times New Roman"/>
          <w:color w:val="000000"/>
          <w:sz w:val="28"/>
          <w:szCs w:val="28"/>
          <w:shd w:val="clear" w:color="auto" w:fill="FFFFFF"/>
        </w:rPr>
        <w:t xml:space="preserve"> 407 ч.</w:t>
      </w:r>
      <w:r w:rsidR="001B24AD">
        <w:rPr>
          <w:rFonts w:ascii="Times New Roman" w:hAnsi="Times New Roman" w:cs="Times New Roman"/>
          <w:color w:val="000000"/>
          <w:sz w:val="28"/>
          <w:szCs w:val="28"/>
          <w:shd w:val="clear" w:color="auto" w:fill="FFFFFF"/>
        </w:rPr>
        <w:t xml:space="preserve"> </w:t>
      </w:r>
      <w:r w:rsidRPr="00222F80">
        <w:rPr>
          <w:rFonts w:ascii="Times New Roman" w:hAnsi="Times New Roman" w:cs="Times New Roman"/>
          <w:color w:val="000000"/>
          <w:sz w:val="28"/>
          <w:szCs w:val="28"/>
          <w:shd w:val="clear" w:color="auto" w:fill="FFFFFF"/>
        </w:rPr>
        <w:t xml:space="preserve">5 КК України </w:t>
      </w:r>
      <w:r w:rsidR="00DD7B0A">
        <w:rPr>
          <w:rFonts w:ascii="Times New Roman" w:hAnsi="Times New Roman" w:cs="Times New Roman"/>
          <w:color w:val="000000"/>
          <w:sz w:val="28"/>
          <w:szCs w:val="28"/>
          <w:shd w:val="clear" w:color="auto" w:fill="FFFFFF"/>
        </w:rPr>
        <w:t>-</w:t>
      </w:r>
      <w:r w:rsidRPr="00222F80">
        <w:rPr>
          <w:rFonts w:ascii="Times New Roman" w:hAnsi="Times New Roman" w:cs="Times New Roman"/>
          <w:color w:val="000000"/>
          <w:sz w:val="28"/>
          <w:szCs w:val="28"/>
          <w:shd w:val="clear" w:color="auto" w:fill="FFFFFF"/>
        </w:rPr>
        <w:t xml:space="preserve"> </w:t>
      </w:r>
      <w:r w:rsidR="00B5509D" w:rsidRPr="00222F80">
        <w:rPr>
          <w:rFonts w:ascii="Times New Roman" w:hAnsi="Times New Roman" w:cs="Times New Roman"/>
          <w:color w:val="000000"/>
          <w:sz w:val="28"/>
          <w:szCs w:val="28"/>
          <w:shd w:val="clear" w:color="auto" w:fill="FFFFFF"/>
        </w:rPr>
        <w:t xml:space="preserve">9 </w:t>
      </w:r>
      <w:r w:rsidRPr="00222F80">
        <w:rPr>
          <w:rFonts w:ascii="Times New Roman" w:hAnsi="Times New Roman" w:cs="Times New Roman"/>
          <w:color w:val="000000"/>
          <w:sz w:val="28"/>
          <w:szCs w:val="28"/>
          <w:shd w:val="clear" w:color="auto" w:fill="FFFFFF"/>
        </w:rPr>
        <w:t xml:space="preserve">громадян України. Вік засуджених на момент злочину: від 18 до 25 років - </w:t>
      </w:r>
      <w:r w:rsidR="00B5509D" w:rsidRPr="00222F80">
        <w:rPr>
          <w:rFonts w:ascii="Times New Roman" w:hAnsi="Times New Roman" w:cs="Times New Roman"/>
          <w:color w:val="000000"/>
          <w:sz w:val="28"/>
          <w:szCs w:val="28"/>
          <w:shd w:val="clear" w:color="auto" w:fill="FFFFFF"/>
        </w:rPr>
        <w:t>1</w:t>
      </w:r>
      <w:r w:rsidRPr="00222F80">
        <w:rPr>
          <w:rFonts w:ascii="Times New Roman" w:hAnsi="Times New Roman" w:cs="Times New Roman"/>
          <w:color w:val="000000"/>
          <w:sz w:val="28"/>
          <w:szCs w:val="28"/>
          <w:shd w:val="clear" w:color="auto" w:fill="FFFFFF"/>
        </w:rPr>
        <w:t>, від 30 до 50 років -</w:t>
      </w:r>
      <w:r w:rsidR="00BE4305">
        <w:rPr>
          <w:rFonts w:ascii="Times New Roman" w:hAnsi="Times New Roman" w:cs="Times New Roman"/>
          <w:color w:val="000000"/>
          <w:sz w:val="28"/>
          <w:szCs w:val="28"/>
          <w:shd w:val="clear" w:color="auto" w:fill="FFFFFF"/>
        </w:rPr>
        <w:t xml:space="preserve"> </w:t>
      </w:r>
      <w:r w:rsidR="00B5509D" w:rsidRPr="00222F80">
        <w:rPr>
          <w:rFonts w:ascii="Times New Roman" w:hAnsi="Times New Roman" w:cs="Times New Roman"/>
          <w:color w:val="000000"/>
          <w:sz w:val="28"/>
          <w:szCs w:val="28"/>
          <w:shd w:val="clear" w:color="auto" w:fill="FFFFFF"/>
        </w:rPr>
        <w:t>7</w:t>
      </w:r>
      <w:r w:rsidRPr="00222F80">
        <w:rPr>
          <w:rFonts w:ascii="Times New Roman" w:hAnsi="Times New Roman" w:cs="Times New Roman"/>
          <w:color w:val="000000"/>
          <w:sz w:val="28"/>
          <w:szCs w:val="28"/>
          <w:shd w:val="clear" w:color="auto" w:fill="FFFFFF"/>
        </w:rPr>
        <w:t>, від 50 до 65 років -</w:t>
      </w:r>
      <w:r w:rsidR="00BE4305">
        <w:rPr>
          <w:rFonts w:ascii="Times New Roman" w:hAnsi="Times New Roman" w:cs="Times New Roman"/>
          <w:color w:val="000000"/>
          <w:sz w:val="28"/>
          <w:szCs w:val="28"/>
          <w:shd w:val="clear" w:color="auto" w:fill="FFFFFF"/>
        </w:rPr>
        <w:t xml:space="preserve"> </w:t>
      </w:r>
      <w:r w:rsidRPr="00222F80">
        <w:rPr>
          <w:rFonts w:ascii="Times New Roman" w:hAnsi="Times New Roman" w:cs="Times New Roman"/>
          <w:color w:val="000000"/>
          <w:sz w:val="28"/>
          <w:szCs w:val="28"/>
          <w:shd w:val="clear" w:color="auto" w:fill="FFFFFF"/>
        </w:rPr>
        <w:t>1.</w:t>
      </w:r>
    </w:p>
    <w:p w14:paraId="22C95EEC" w14:textId="18ED7F03" w:rsidR="00225767" w:rsidRPr="00225767" w:rsidRDefault="00225767" w:rsidP="00225767">
      <w:pPr>
        <w:ind w:firstLine="708"/>
        <w:jc w:val="both"/>
        <w:rPr>
          <w:rFonts w:ascii="Times New Roman" w:hAnsi="Times New Roman" w:cs="Times New Roman"/>
          <w:color w:val="000000"/>
          <w:sz w:val="28"/>
          <w:szCs w:val="28"/>
          <w:highlight w:val="yellow"/>
          <w:shd w:val="clear" w:color="auto" w:fill="FFFFFF"/>
        </w:rPr>
      </w:pPr>
      <w:r w:rsidRPr="00222F80">
        <w:rPr>
          <w:rFonts w:ascii="Times New Roman" w:hAnsi="Times New Roman" w:cs="Times New Roman"/>
          <w:color w:val="000000"/>
          <w:sz w:val="28"/>
          <w:szCs w:val="28"/>
          <w:shd w:val="clear" w:color="auto" w:fill="FFFFFF"/>
        </w:rPr>
        <w:t xml:space="preserve">На момент вчинення злочинів </w:t>
      </w:r>
      <w:r w:rsidR="00B5509D" w:rsidRPr="00222F80">
        <w:rPr>
          <w:rFonts w:ascii="Times New Roman" w:hAnsi="Times New Roman" w:cs="Times New Roman"/>
          <w:color w:val="000000"/>
          <w:sz w:val="28"/>
          <w:szCs w:val="28"/>
          <w:shd w:val="clear" w:color="auto" w:fill="FFFFFF"/>
        </w:rPr>
        <w:t>9</w:t>
      </w:r>
      <w:r w:rsidRPr="00222F80">
        <w:rPr>
          <w:rFonts w:ascii="Times New Roman" w:hAnsi="Times New Roman" w:cs="Times New Roman"/>
          <w:color w:val="000000"/>
          <w:sz w:val="28"/>
          <w:szCs w:val="28"/>
          <w:shd w:val="clear" w:color="auto" w:fill="FFFFFF"/>
        </w:rPr>
        <w:t xml:space="preserve"> засуджених були військовослужбовцями. Засуджені </w:t>
      </w:r>
      <w:r w:rsidR="00222F80" w:rsidRPr="00222F80">
        <w:rPr>
          <w:rFonts w:ascii="Times New Roman" w:hAnsi="Times New Roman" w:cs="Times New Roman"/>
          <w:color w:val="000000"/>
          <w:sz w:val="28"/>
          <w:szCs w:val="28"/>
          <w:shd w:val="clear" w:color="auto" w:fill="FFFFFF"/>
        </w:rPr>
        <w:t>вчинили злочин, але були звільнені                  від кримінальної відповідальності</w:t>
      </w:r>
      <w:r w:rsidR="00F208E9">
        <w:rPr>
          <w:rFonts w:ascii="Times New Roman" w:hAnsi="Times New Roman" w:cs="Times New Roman"/>
          <w:color w:val="000000"/>
          <w:sz w:val="28"/>
          <w:szCs w:val="28"/>
          <w:shd w:val="clear" w:color="auto" w:fill="FFFFFF"/>
        </w:rPr>
        <w:t xml:space="preserve"> </w:t>
      </w:r>
      <w:r w:rsidRPr="00222F80">
        <w:rPr>
          <w:rFonts w:ascii="Times New Roman" w:hAnsi="Times New Roman" w:cs="Times New Roman"/>
          <w:color w:val="000000"/>
          <w:sz w:val="28"/>
          <w:szCs w:val="28"/>
          <w:shd w:val="clear" w:color="auto" w:fill="FFFFFF"/>
        </w:rPr>
        <w:t>-</w:t>
      </w:r>
      <w:r w:rsidR="00F208E9">
        <w:rPr>
          <w:rFonts w:ascii="Times New Roman" w:hAnsi="Times New Roman" w:cs="Times New Roman"/>
          <w:color w:val="000000"/>
          <w:sz w:val="28"/>
          <w:szCs w:val="28"/>
          <w:shd w:val="clear" w:color="auto" w:fill="FFFFFF"/>
        </w:rPr>
        <w:t xml:space="preserve"> </w:t>
      </w:r>
      <w:r w:rsidRPr="00222F80">
        <w:rPr>
          <w:rFonts w:ascii="Times New Roman" w:hAnsi="Times New Roman" w:cs="Times New Roman"/>
          <w:color w:val="000000"/>
          <w:sz w:val="28"/>
          <w:szCs w:val="28"/>
          <w:shd w:val="clear" w:color="auto" w:fill="FFFFFF"/>
        </w:rPr>
        <w:t xml:space="preserve">1, </w:t>
      </w:r>
      <w:r w:rsidR="00222F80">
        <w:rPr>
          <w:rFonts w:ascii="Times New Roman" w:hAnsi="Times New Roman" w:cs="Times New Roman"/>
          <w:color w:val="000000"/>
          <w:sz w:val="28"/>
          <w:szCs w:val="28"/>
          <w:shd w:val="clear" w:color="auto" w:fill="FFFFFF"/>
        </w:rPr>
        <w:t>с</w:t>
      </w:r>
      <w:r w:rsidR="00222F80" w:rsidRPr="00222F80">
        <w:rPr>
          <w:rFonts w:ascii="Times New Roman" w:hAnsi="Times New Roman" w:cs="Times New Roman"/>
          <w:color w:val="000000"/>
          <w:sz w:val="28"/>
          <w:szCs w:val="28"/>
          <w:shd w:val="clear" w:color="auto" w:fill="FFFFFF"/>
        </w:rPr>
        <w:t>удилися, але судимість погашена чи знята</w:t>
      </w:r>
      <w:r w:rsidR="00F208E9">
        <w:rPr>
          <w:rFonts w:ascii="Times New Roman" w:hAnsi="Times New Roman" w:cs="Times New Roman"/>
          <w:color w:val="000000"/>
          <w:sz w:val="28"/>
          <w:szCs w:val="28"/>
          <w:shd w:val="clear" w:color="auto" w:fill="FFFFFF"/>
        </w:rPr>
        <w:t xml:space="preserve"> </w:t>
      </w:r>
      <w:r w:rsidRPr="00222F80">
        <w:rPr>
          <w:rFonts w:ascii="Times New Roman" w:hAnsi="Times New Roman" w:cs="Times New Roman"/>
          <w:color w:val="000000"/>
          <w:sz w:val="28"/>
          <w:szCs w:val="28"/>
          <w:shd w:val="clear" w:color="auto" w:fill="FFFFFF"/>
        </w:rPr>
        <w:t>-</w:t>
      </w:r>
      <w:r w:rsidR="00F208E9">
        <w:rPr>
          <w:rFonts w:ascii="Times New Roman" w:hAnsi="Times New Roman" w:cs="Times New Roman"/>
          <w:color w:val="000000"/>
          <w:sz w:val="28"/>
          <w:szCs w:val="28"/>
          <w:shd w:val="clear" w:color="auto" w:fill="FFFFFF"/>
        </w:rPr>
        <w:t xml:space="preserve"> </w:t>
      </w:r>
      <w:r w:rsidR="00222F80" w:rsidRPr="00222F80">
        <w:rPr>
          <w:rFonts w:ascii="Times New Roman" w:hAnsi="Times New Roman" w:cs="Times New Roman"/>
          <w:color w:val="000000"/>
          <w:sz w:val="28"/>
          <w:szCs w:val="28"/>
          <w:shd w:val="clear" w:color="auto" w:fill="FFFFFF"/>
        </w:rPr>
        <w:t>1</w:t>
      </w:r>
      <w:r w:rsidRPr="00222F80">
        <w:rPr>
          <w:rFonts w:ascii="Times New Roman" w:hAnsi="Times New Roman" w:cs="Times New Roman"/>
          <w:color w:val="000000"/>
          <w:sz w:val="28"/>
          <w:szCs w:val="28"/>
          <w:shd w:val="clear" w:color="auto" w:fill="FFFFFF"/>
        </w:rPr>
        <w:t>.</w:t>
      </w:r>
    </w:p>
    <w:p w14:paraId="125ED033" w14:textId="31D6C58B" w:rsidR="008479B3" w:rsidRPr="009119AF" w:rsidRDefault="00225767" w:rsidP="00225767">
      <w:pPr>
        <w:ind w:firstLine="708"/>
        <w:jc w:val="both"/>
        <w:rPr>
          <w:rFonts w:ascii="Times New Roman" w:hAnsi="Times New Roman" w:cs="Times New Roman"/>
          <w:color w:val="000000"/>
          <w:sz w:val="28"/>
          <w:szCs w:val="28"/>
          <w:shd w:val="clear" w:color="auto" w:fill="FFFFFF"/>
        </w:rPr>
      </w:pPr>
      <w:r w:rsidRPr="00222F80">
        <w:rPr>
          <w:rFonts w:ascii="Times New Roman" w:hAnsi="Times New Roman" w:cs="Times New Roman"/>
          <w:color w:val="000000"/>
          <w:sz w:val="28"/>
          <w:szCs w:val="28"/>
          <w:shd w:val="clear" w:color="auto" w:fill="FFFFFF"/>
        </w:rPr>
        <w:lastRenderedPageBreak/>
        <w:t xml:space="preserve">Освіта засуджених на час вчинення злочину: </w:t>
      </w:r>
      <w:r w:rsidR="00222F80" w:rsidRPr="00222F80">
        <w:rPr>
          <w:rFonts w:ascii="Times New Roman" w:hAnsi="Times New Roman" w:cs="Times New Roman"/>
          <w:color w:val="000000"/>
          <w:sz w:val="28"/>
          <w:szCs w:val="28"/>
          <w:shd w:val="clear" w:color="auto" w:fill="FFFFFF"/>
        </w:rPr>
        <w:t>3</w:t>
      </w:r>
      <w:r w:rsidRPr="00222F80">
        <w:rPr>
          <w:rFonts w:ascii="Times New Roman" w:hAnsi="Times New Roman" w:cs="Times New Roman"/>
          <w:color w:val="000000"/>
          <w:sz w:val="28"/>
          <w:szCs w:val="28"/>
          <w:shd w:val="clear" w:color="auto" w:fill="FFFFFF"/>
        </w:rPr>
        <w:t xml:space="preserve"> - </w:t>
      </w:r>
      <w:proofErr w:type="spellStart"/>
      <w:r w:rsidRPr="00222F80">
        <w:rPr>
          <w:rFonts w:ascii="Times New Roman" w:hAnsi="Times New Roman" w:cs="Times New Roman"/>
          <w:color w:val="000000"/>
          <w:sz w:val="28"/>
          <w:szCs w:val="28"/>
          <w:shd w:val="clear" w:color="auto" w:fill="FFFFFF"/>
        </w:rPr>
        <w:t>професійно</w:t>
      </w:r>
      <w:proofErr w:type="spellEnd"/>
      <w:r w:rsidRPr="00222F80">
        <w:rPr>
          <w:rFonts w:ascii="Times New Roman" w:hAnsi="Times New Roman" w:cs="Times New Roman"/>
          <w:color w:val="000000"/>
          <w:sz w:val="28"/>
          <w:szCs w:val="28"/>
          <w:shd w:val="clear" w:color="auto" w:fill="FFFFFF"/>
        </w:rPr>
        <w:t xml:space="preserve"> - технічна,</w:t>
      </w:r>
      <w:r w:rsidRPr="00225767">
        <w:rPr>
          <w:rFonts w:ascii="Times New Roman" w:hAnsi="Times New Roman" w:cs="Times New Roman"/>
          <w:color w:val="000000"/>
          <w:sz w:val="28"/>
          <w:szCs w:val="28"/>
          <w:highlight w:val="yellow"/>
          <w:shd w:val="clear" w:color="auto" w:fill="FFFFFF"/>
        </w:rPr>
        <w:t xml:space="preserve">  </w:t>
      </w:r>
      <w:r w:rsidR="00222F80">
        <w:rPr>
          <w:rFonts w:ascii="Times New Roman" w:hAnsi="Times New Roman" w:cs="Times New Roman"/>
          <w:color w:val="000000"/>
          <w:sz w:val="28"/>
          <w:szCs w:val="28"/>
          <w:shd w:val="clear" w:color="auto" w:fill="FFFFFF"/>
        </w:rPr>
        <w:t>6</w:t>
      </w:r>
      <w:r w:rsidR="00EB0A56">
        <w:rPr>
          <w:rFonts w:ascii="Times New Roman" w:hAnsi="Times New Roman" w:cs="Times New Roman"/>
          <w:color w:val="000000"/>
          <w:sz w:val="28"/>
          <w:szCs w:val="28"/>
          <w:shd w:val="clear" w:color="auto" w:fill="FFFFFF"/>
        </w:rPr>
        <w:t xml:space="preserve"> </w:t>
      </w:r>
      <w:r w:rsidR="00222F80">
        <w:rPr>
          <w:rFonts w:ascii="Times New Roman" w:hAnsi="Times New Roman" w:cs="Times New Roman"/>
          <w:color w:val="000000"/>
          <w:sz w:val="28"/>
          <w:szCs w:val="28"/>
          <w:shd w:val="clear" w:color="auto" w:fill="FFFFFF"/>
        </w:rPr>
        <w:t>-</w:t>
      </w:r>
      <w:r w:rsidR="00222F80" w:rsidRPr="00222F80">
        <w:t xml:space="preserve"> </w:t>
      </w:r>
      <w:r w:rsidR="00222F80" w:rsidRPr="00222F80">
        <w:rPr>
          <w:rFonts w:ascii="Times New Roman" w:hAnsi="Times New Roman" w:cs="Times New Roman"/>
          <w:color w:val="000000"/>
          <w:sz w:val="28"/>
          <w:szCs w:val="28"/>
          <w:shd w:val="clear" w:color="auto" w:fill="FFFFFF"/>
        </w:rPr>
        <w:t>базова загальна середня</w:t>
      </w:r>
      <w:r w:rsidR="00222F80">
        <w:rPr>
          <w:rFonts w:ascii="Times New Roman" w:hAnsi="Times New Roman" w:cs="Times New Roman"/>
          <w:color w:val="000000"/>
          <w:sz w:val="28"/>
          <w:szCs w:val="28"/>
          <w:shd w:val="clear" w:color="auto" w:fill="FFFFFF"/>
        </w:rPr>
        <w:t>.</w:t>
      </w:r>
    </w:p>
    <w:p w14:paraId="7A13AA4C" w14:textId="373C8975" w:rsidR="007662D4" w:rsidRPr="00DD7B0A" w:rsidRDefault="00C822F2" w:rsidP="007662D4">
      <w:pPr>
        <w:ind w:firstLine="708"/>
        <w:jc w:val="both"/>
        <w:rPr>
          <w:rFonts w:ascii="Times New Roman" w:hAnsi="Times New Roman" w:cs="Times New Roman"/>
          <w:sz w:val="28"/>
          <w:szCs w:val="28"/>
          <w:shd w:val="clear" w:color="auto" w:fill="FFFFFF"/>
        </w:rPr>
      </w:pPr>
      <w:r w:rsidRPr="00DD7B0A">
        <w:rPr>
          <w:rStyle w:val="a6"/>
          <w:rFonts w:ascii="Times New Roman" w:hAnsi="Times New Roman" w:cs="Times New Roman"/>
          <w:b w:val="0"/>
          <w:sz w:val="28"/>
          <w:szCs w:val="28"/>
          <w:bdr w:val="none" w:sz="0" w:space="0" w:color="auto" w:frame="1"/>
          <w:shd w:val="clear" w:color="auto" w:fill="FFFFFF"/>
        </w:rPr>
        <w:t xml:space="preserve">В умовах воєнного стану, особливої небезпечності набувають військові злочини, </w:t>
      </w:r>
      <w:proofErr w:type="spellStart"/>
      <w:r w:rsidRPr="00DD7B0A">
        <w:rPr>
          <w:rStyle w:val="a6"/>
          <w:rFonts w:ascii="Times New Roman" w:hAnsi="Times New Roman" w:cs="Times New Roman"/>
          <w:b w:val="0"/>
          <w:sz w:val="28"/>
          <w:szCs w:val="28"/>
          <w:bdr w:val="none" w:sz="0" w:space="0" w:color="auto" w:frame="1"/>
          <w:shd w:val="clear" w:color="auto" w:fill="FFFFFF"/>
        </w:rPr>
        <w:t>пов</w:t>
      </w:r>
      <w:proofErr w:type="spellEnd"/>
      <w:r w:rsidR="00EB0A56" w:rsidRPr="00DD7B0A">
        <w:rPr>
          <w:rStyle w:val="a6"/>
          <w:rFonts w:ascii="Times New Roman" w:hAnsi="Times New Roman" w:cs="Times New Roman"/>
          <w:b w:val="0"/>
          <w:sz w:val="28"/>
          <w:szCs w:val="28"/>
          <w:bdr w:val="none" w:sz="0" w:space="0" w:color="auto" w:frame="1"/>
          <w:shd w:val="clear" w:color="auto" w:fill="FFFFFF"/>
          <w:lang w:val="en-US"/>
        </w:rPr>
        <w:t>’</w:t>
      </w:r>
      <w:proofErr w:type="spellStart"/>
      <w:r w:rsidRPr="00DD7B0A">
        <w:rPr>
          <w:rStyle w:val="a6"/>
          <w:rFonts w:ascii="Times New Roman" w:hAnsi="Times New Roman" w:cs="Times New Roman"/>
          <w:b w:val="0"/>
          <w:sz w:val="28"/>
          <w:szCs w:val="28"/>
          <w:bdr w:val="none" w:sz="0" w:space="0" w:color="auto" w:frame="1"/>
          <w:shd w:val="clear" w:color="auto" w:fill="FFFFFF"/>
        </w:rPr>
        <w:t>язані</w:t>
      </w:r>
      <w:proofErr w:type="spellEnd"/>
      <w:r w:rsidRPr="00DD7B0A">
        <w:rPr>
          <w:rStyle w:val="a6"/>
          <w:rFonts w:ascii="Times New Roman" w:hAnsi="Times New Roman" w:cs="Times New Roman"/>
          <w:b w:val="0"/>
          <w:sz w:val="28"/>
          <w:szCs w:val="28"/>
          <w:bdr w:val="none" w:sz="0" w:space="0" w:color="auto" w:frame="1"/>
          <w:shd w:val="clear" w:color="auto" w:fill="FFFFFF"/>
        </w:rPr>
        <w:t xml:space="preserve"> із дотриманням порядку проходження військової служби, такі як дезертирство та самовільне залишення військової частини чи місця служби.</w:t>
      </w:r>
      <w:r w:rsidRPr="00DD7B0A">
        <w:rPr>
          <w:rStyle w:val="a6"/>
          <w:rFonts w:ascii="Times New Roman" w:hAnsi="Times New Roman" w:cs="Times New Roman"/>
          <w:b w:val="0"/>
          <w:bdr w:val="none" w:sz="0" w:space="0" w:color="auto" w:frame="1"/>
          <w:shd w:val="clear" w:color="auto" w:fill="FFFFFF"/>
        </w:rPr>
        <w:t xml:space="preserve"> </w:t>
      </w:r>
      <w:r w:rsidR="0098640B" w:rsidRPr="00DD7B0A">
        <w:rPr>
          <w:rFonts w:ascii="Times New Roman" w:hAnsi="Times New Roman" w:cs="Times New Roman"/>
          <w:sz w:val="28"/>
          <w:szCs w:val="28"/>
          <w:shd w:val="clear" w:color="auto" w:fill="FFFFFF"/>
        </w:rPr>
        <w:t xml:space="preserve">За дезертирство передбачена кримінальна відповідальність за статтею 408 Кримінального кодексу України. Міра покарання </w:t>
      </w:r>
      <w:r w:rsidRPr="00DD7B0A">
        <w:rPr>
          <w:rFonts w:ascii="Times New Roman" w:hAnsi="Times New Roman" w:cs="Times New Roman"/>
          <w:sz w:val="28"/>
          <w:szCs w:val="28"/>
          <w:shd w:val="clear" w:color="auto" w:fill="FFFFFF"/>
          <w:lang w:val="en-US"/>
        </w:rPr>
        <w:t>-</w:t>
      </w:r>
      <w:r w:rsidR="0098640B" w:rsidRPr="00DD7B0A">
        <w:rPr>
          <w:rFonts w:ascii="Times New Roman" w:hAnsi="Times New Roman" w:cs="Times New Roman"/>
          <w:sz w:val="28"/>
          <w:szCs w:val="28"/>
          <w:shd w:val="clear" w:color="auto" w:fill="FFFFFF"/>
        </w:rPr>
        <w:t xml:space="preserve"> позбавлення волі, максимальний строк </w:t>
      </w:r>
      <w:r w:rsidRPr="00DD7B0A">
        <w:rPr>
          <w:rFonts w:ascii="Times New Roman" w:hAnsi="Times New Roman" w:cs="Times New Roman"/>
          <w:sz w:val="28"/>
          <w:szCs w:val="28"/>
          <w:shd w:val="clear" w:color="auto" w:fill="FFFFFF"/>
          <w:lang w:val="en-US"/>
        </w:rPr>
        <w:t>-</w:t>
      </w:r>
      <w:r w:rsidR="0098640B" w:rsidRPr="00DD7B0A">
        <w:rPr>
          <w:rFonts w:ascii="Times New Roman" w:hAnsi="Times New Roman" w:cs="Times New Roman"/>
          <w:sz w:val="28"/>
          <w:szCs w:val="28"/>
          <w:shd w:val="clear" w:color="auto" w:fill="FFFFFF"/>
        </w:rPr>
        <w:t xml:space="preserve"> від п’яти до дванадцяти років.</w:t>
      </w:r>
    </w:p>
    <w:p w14:paraId="7A524E27" w14:textId="2A6ABA7D" w:rsidR="00D808BA" w:rsidRPr="00644627" w:rsidRDefault="00D808BA" w:rsidP="00D808BA">
      <w:pPr>
        <w:ind w:firstLine="708"/>
        <w:jc w:val="both"/>
        <w:rPr>
          <w:rFonts w:ascii="Times New Roman" w:hAnsi="Times New Roman" w:cs="Times New Roman"/>
          <w:color w:val="000000"/>
          <w:sz w:val="28"/>
          <w:szCs w:val="28"/>
          <w:shd w:val="clear" w:color="auto" w:fill="FFFFFF"/>
        </w:rPr>
      </w:pPr>
      <w:r w:rsidRPr="008D5830">
        <w:rPr>
          <w:rFonts w:ascii="Times New Roman" w:hAnsi="Times New Roman" w:cs="Times New Roman"/>
          <w:color w:val="000000"/>
          <w:sz w:val="28"/>
          <w:szCs w:val="28"/>
          <w:shd w:val="clear" w:color="auto" w:fill="FFFFFF"/>
        </w:rPr>
        <w:t xml:space="preserve">За </w:t>
      </w:r>
      <w:proofErr w:type="spellStart"/>
      <w:r w:rsidRPr="008D5830">
        <w:rPr>
          <w:rFonts w:ascii="Times New Roman" w:hAnsi="Times New Roman" w:cs="Times New Roman"/>
          <w:color w:val="000000"/>
          <w:sz w:val="28"/>
          <w:szCs w:val="28"/>
          <w:shd w:val="clear" w:color="auto" w:fill="FFFFFF"/>
        </w:rPr>
        <w:t>вироками</w:t>
      </w:r>
      <w:proofErr w:type="spellEnd"/>
      <w:r w:rsidRPr="008D5830">
        <w:rPr>
          <w:rFonts w:ascii="Times New Roman" w:hAnsi="Times New Roman" w:cs="Times New Roman"/>
          <w:color w:val="000000"/>
          <w:sz w:val="28"/>
          <w:szCs w:val="28"/>
          <w:shd w:val="clear" w:color="auto" w:fill="FFFFFF"/>
        </w:rPr>
        <w:t>, що набрали законної сили за ст</w:t>
      </w:r>
      <w:r w:rsidR="00075C6B">
        <w:rPr>
          <w:rFonts w:ascii="Times New Roman" w:hAnsi="Times New Roman" w:cs="Times New Roman"/>
          <w:color w:val="000000"/>
          <w:sz w:val="28"/>
          <w:szCs w:val="28"/>
          <w:shd w:val="clear" w:color="auto" w:fill="FFFFFF"/>
        </w:rPr>
        <w:t>.</w:t>
      </w:r>
      <w:r w:rsidRPr="008D5830">
        <w:rPr>
          <w:rFonts w:ascii="Times New Roman" w:hAnsi="Times New Roman" w:cs="Times New Roman"/>
          <w:color w:val="000000"/>
          <w:sz w:val="28"/>
          <w:szCs w:val="28"/>
          <w:shd w:val="clear" w:color="auto" w:fill="FFFFFF"/>
        </w:rPr>
        <w:t xml:space="preserve"> 408 ч. 1 КК України у 2022 році судами засуджено 1 ос</w:t>
      </w:r>
      <w:r w:rsidR="008D5830" w:rsidRPr="008D5830">
        <w:rPr>
          <w:rFonts w:ascii="Times New Roman" w:hAnsi="Times New Roman" w:cs="Times New Roman"/>
          <w:color w:val="000000"/>
          <w:sz w:val="28"/>
          <w:szCs w:val="28"/>
          <w:shd w:val="clear" w:color="auto" w:fill="FFFFFF"/>
        </w:rPr>
        <w:t>о</w:t>
      </w:r>
      <w:r w:rsidRPr="008D5830">
        <w:rPr>
          <w:rFonts w:ascii="Times New Roman" w:hAnsi="Times New Roman" w:cs="Times New Roman"/>
          <w:color w:val="000000"/>
          <w:sz w:val="28"/>
          <w:szCs w:val="28"/>
          <w:shd w:val="clear" w:color="auto" w:fill="FFFFFF"/>
        </w:rPr>
        <w:t>б</w:t>
      </w:r>
      <w:r w:rsidR="008D5830" w:rsidRPr="008D5830">
        <w:rPr>
          <w:rFonts w:ascii="Times New Roman" w:hAnsi="Times New Roman" w:cs="Times New Roman"/>
          <w:color w:val="000000"/>
          <w:sz w:val="28"/>
          <w:szCs w:val="28"/>
          <w:shd w:val="clear" w:color="auto" w:fill="FFFFFF"/>
        </w:rPr>
        <w:t>у</w:t>
      </w:r>
      <w:r w:rsidRPr="008D5830">
        <w:rPr>
          <w:rFonts w:ascii="Times New Roman" w:hAnsi="Times New Roman" w:cs="Times New Roman"/>
          <w:color w:val="000000"/>
          <w:sz w:val="28"/>
          <w:szCs w:val="28"/>
          <w:shd w:val="clear" w:color="auto" w:fill="FFFFFF"/>
        </w:rPr>
        <w:t xml:space="preserve"> </w:t>
      </w:r>
      <w:r w:rsidR="008D5830" w:rsidRPr="008D5830">
        <w:rPr>
          <w:rFonts w:ascii="Times New Roman" w:hAnsi="Times New Roman" w:cs="Times New Roman"/>
          <w:color w:val="000000"/>
          <w:sz w:val="28"/>
          <w:szCs w:val="28"/>
          <w:shd w:val="clear" w:color="auto" w:fill="FFFFFF"/>
        </w:rPr>
        <w:t xml:space="preserve">з </w:t>
      </w:r>
      <w:r w:rsidRPr="008D5830">
        <w:rPr>
          <w:rFonts w:ascii="Times New Roman" w:hAnsi="Times New Roman" w:cs="Times New Roman"/>
          <w:color w:val="000000"/>
          <w:sz w:val="28"/>
          <w:szCs w:val="28"/>
          <w:shd w:val="clear" w:color="auto" w:fill="FFFFFF"/>
        </w:rPr>
        <w:t xml:space="preserve"> випробуванням.</w:t>
      </w:r>
      <w:r w:rsidR="008D5830">
        <w:rPr>
          <w:rFonts w:ascii="Times New Roman" w:hAnsi="Times New Roman" w:cs="Times New Roman"/>
          <w:color w:val="000000"/>
          <w:sz w:val="28"/>
          <w:szCs w:val="28"/>
          <w:shd w:val="clear" w:color="auto" w:fill="FFFFFF"/>
        </w:rPr>
        <w:t xml:space="preserve"> </w:t>
      </w:r>
      <w:r w:rsidRPr="00644627">
        <w:rPr>
          <w:rFonts w:ascii="Times New Roman" w:hAnsi="Times New Roman" w:cs="Times New Roman"/>
          <w:color w:val="000000"/>
          <w:sz w:val="28"/>
          <w:szCs w:val="28"/>
          <w:shd w:val="clear" w:color="auto" w:fill="FFFFFF"/>
        </w:rPr>
        <w:t>Вік засуджен</w:t>
      </w:r>
      <w:r w:rsidR="008D5830" w:rsidRPr="00644627">
        <w:rPr>
          <w:rFonts w:ascii="Times New Roman" w:hAnsi="Times New Roman" w:cs="Times New Roman"/>
          <w:color w:val="000000"/>
          <w:sz w:val="28"/>
          <w:szCs w:val="28"/>
          <w:shd w:val="clear" w:color="auto" w:fill="FFFFFF"/>
        </w:rPr>
        <w:t>ого</w:t>
      </w:r>
      <w:r w:rsidRPr="00644627">
        <w:rPr>
          <w:rFonts w:ascii="Times New Roman" w:hAnsi="Times New Roman" w:cs="Times New Roman"/>
          <w:color w:val="000000"/>
          <w:sz w:val="28"/>
          <w:szCs w:val="28"/>
          <w:shd w:val="clear" w:color="auto" w:fill="FFFFFF"/>
        </w:rPr>
        <w:t xml:space="preserve"> на момент злочину від 30 до 50 років</w:t>
      </w:r>
      <w:r w:rsidR="00644627">
        <w:rPr>
          <w:rFonts w:ascii="Times New Roman" w:hAnsi="Times New Roman" w:cs="Times New Roman"/>
          <w:color w:val="000000"/>
          <w:sz w:val="28"/>
          <w:szCs w:val="28"/>
          <w:shd w:val="clear" w:color="auto" w:fill="FFFFFF"/>
        </w:rPr>
        <w:t xml:space="preserve">, </w:t>
      </w:r>
      <w:r w:rsidRPr="00644627">
        <w:rPr>
          <w:rFonts w:ascii="Times New Roman" w:hAnsi="Times New Roman" w:cs="Times New Roman"/>
          <w:color w:val="000000"/>
          <w:sz w:val="28"/>
          <w:szCs w:val="28"/>
          <w:shd w:val="clear" w:color="auto" w:fill="FFFFFF"/>
        </w:rPr>
        <w:t>засуджени</w:t>
      </w:r>
      <w:r w:rsidR="008D5830" w:rsidRPr="00644627">
        <w:rPr>
          <w:rFonts w:ascii="Times New Roman" w:hAnsi="Times New Roman" w:cs="Times New Roman"/>
          <w:color w:val="000000"/>
          <w:sz w:val="28"/>
          <w:szCs w:val="28"/>
          <w:shd w:val="clear" w:color="auto" w:fill="FFFFFF"/>
        </w:rPr>
        <w:t>й</w:t>
      </w:r>
      <w:r w:rsidRPr="00644627">
        <w:rPr>
          <w:rFonts w:ascii="Times New Roman" w:hAnsi="Times New Roman" w:cs="Times New Roman"/>
          <w:color w:val="000000"/>
          <w:sz w:val="28"/>
          <w:szCs w:val="28"/>
          <w:shd w:val="clear" w:color="auto" w:fill="FFFFFF"/>
        </w:rPr>
        <w:t xml:space="preserve"> бу</w:t>
      </w:r>
      <w:r w:rsidR="00644627">
        <w:rPr>
          <w:rFonts w:ascii="Times New Roman" w:hAnsi="Times New Roman" w:cs="Times New Roman"/>
          <w:color w:val="000000"/>
          <w:sz w:val="28"/>
          <w:szCs w:val="28"/>
          <w:shd w:val="clear" w:color="auto" w:fill="FFFFFF"/>
        </w:rPr>
        <w:t>в</w:t>
      </w:r>
      <w:r w:rsidRPr="00644627">
        <w:rPr>
          <w:rFonts w:ascii="Times New Roman" w:hAnsi="Times New Roman" w:cs="Times New Roman"/>
          <w:color w:val="000000"/>
          <w:sz w:val="28"/>
          <w:szCs w:val="28"/>
          <w:shd w:val="clear" w:color="auto" w:fill="FFFFFF"/>
        </w:rPr>
        <w:t xml:space="preserve"> військовослужбовц</w:t>
      </w:r>
      <w:r w:rsidR="00644627">
        <w:rPr>
          <w:rFonts w:ascii="Times New Roman" w:hAnsi="Times New Roman" w:cs="Times New Roman"/>
          <w:color w:val="000000"/>
          <w:sz w:val="28"/>
          <w:szCs w:val="28"/>
          <w:shd w:val="clear" w:color="auto" w:fill="FFFFFF"/>
        </w:rPr>
        <w:t>е</w:t>
      </w:r>
      <w:r w:rsidRPr="00644627">
        <w:rPr>
          <w:rFonts w:ascii="Times New Roman" w:hAnsi="Times New Roman" w:cs="Times New Roman"/>
          <w:color w:val="000000"/>
          <w:sz w:val="28"/>
          <w:szCs w:val="28"/>
          <w:shd w:val="clear" w:color="auto" w:fill="FFFFFF"/>
        </w:rPr>
        <w:t>м. Освіта засуджен</w:t>
      </w:r>
      <w:r w:rsidR="00644627">
        <w:rPr>
          <w:rFonts w:ascii="Times New Roman" w:hAnsi="Times New Roman" w:cs="Times New Roman"/>
          <w:color w:val="000000"/>
          <w:sz w:val="28"/>
          <w:szCs w:val="28"/>
          <w:shd w:val="clear" w:color="auto" w:fill="FFFFFF"/>
        </w:rPr>
        <w:t>ого</w:t>
      </w:r>
      <w:r w:rsidRPr="00644627">
        <w:rPr>
          <w:rFonts w:ascii="Times New Roman" w:hAnsi="Times New Roman" w:cs="Times New Roman"/>
          <w:color w:val="000000"/>
          <w:sz w:val="28"/>
          <w:szCs w:val="28"/>
          <w:shd w:val="clear" w:color="auto" w:fill="FFFFFF"/>
        </w:rPr>
        <w:t xml:space="preserve"> на час вчинення злочину</w:t>
      </w:r>
      <w:r w:rsidR="00644627" w:rsidRPr="00644627">
        <w:rPr>
          <w:rFonts w:ascii="Times New Roman" w:hAnsi="Times New Roman" w:cs="Times New Roman"/>
          <w:color w:val="000000"/>
          <w:sz w:val="28"/>
          <w:szCs w:val="28"/>
          <w:shd w:val="clear" w:color="auto" w:fill="FFFFFF"/>
        </w:rPr>
        <w:t xml:space="preserve"> </w:t>
      </w:r>
      <w:r w:rsidRPr="00644627">
        <w:rPr>
          <w:rFonts w:ascii="Times New Roman" w:hAnsi="Times New Roman" w:cs="Times New Roman"/>
          <w:color w:val="000000"/>
          <w:sz w:val="28"/>
          <w:szCs w:val="28"/>
          <w:shd w:val="clear" w:color="auto" w:fill="FFFFFF"/>
        </w:rPr>
        <w:t>повна загальна середня</w:t>
      </w:r>
      <w:r w:rsidR="00644627" w:rsidRPr="00644627">
        <w:rPr>
          <w:rFonts w:ascii="Times New Roman" w:hAnsi="Times New Roman" w:cs="Times New Roman"/>
          <w:color w:val="000000"/>
          <w:sz w:val="28"/>
          <w:szCs w:val="28"/>
          <w:shd w:val="clear" w:color="auto" w:fill="FFFFFF"/>
        </w:rPr>
        <w:t>.</w:t>
      </w:r>
      <w:r w:rsidRPr="00644627">
        <w:rPr>
          <w:rFonts w:ascii="Times New Roman" w:hAnsi="Times New Roman" w:cs="Times New Roman"/>
          <w:color w:val="000000"/>
          <w:sz w:val="28"/>
          <w:szCs w:val="28"/>
          <w:shd w:val="clear" w:color="auto" w:fill="FFFFFF"/>
        </w:rPr>
        <w:t xml:space="preserve">  </w:t>
      </w:r>
    </w:p>
    <w:p w14:paraId="080C64B9" w14:textId="005E6763" w:rsidR="003A3FFB" w:rsidRDefault="00D808BA" w:rsidP="003A3FFB">
      <w:pPr>
        <w:ind w:firstLine="708"/>
        <w:jc w:val="both"/>
        <w:rPr>
          <w:rFonts w:ascii="Times New Roman" w:hAnsi="Times New Roman" w:cs="Times New Roman"/>
          <w:color w:val="000000"/>
          <w:sz w:val="28"/>
          <w:szCs w:val="28"/>
          <w:shd w:val="clear" w:color="auto" w:fill="FFFFFF"/>
        </w:rPr>
      </w:pPr>
      <w:r w:rsidRPr="00644627">
        <w:rPr>
          <w:rFonts w:ascii="Times New Roman" w:hAnsi="Times New Roman" w:cs="Times New Roman"/>
          <w:color w:val="000000"/>
          <w:sz w:val="28"/>
          <w:szCs w:val="28"/>
          <w:shd w:val="clear" w:color="auto" w:fill="FFFFFF"/>
        </w:rPr>
        <w:t xml:space="preserve">За </w:t>
      </w:r>
      <w:proofErr w:type="spellStart"/>
      <w:r w:rsidRPr="00644627">
        <w:rPr>
          <w:rFonts w:ascii="Times New Roman" w:hAnsi="Times New Roman" w:cs="Times New Roman"/>
          <w:color w:val="000000"/>
          <w:sz w:val="28"/>
          <w:szCs w:val="28"/>
          <w:shd w:val="clear" w:color="auto" w:fill="FFFFFF"/>
        </w:rPr>
        <w:t>вироками</w:t>
      </w:r>
      <w:proofErr w:type="spellEnd"/>
      <w:r w:rsidRPr="00644627">
        <w:rPr>
          <w:rFonts w:ascii="Times New Roman" w:hAnsi="Times New Roman" w:cs="Times New Roman"/>
          <w:color w:val="000000"/>
          <w:sz w:val="28"/>
          <w:szCs w:val="28"/>
          <w:shd w:val="clear" w:color="auto" w:fill="FFFFFF"/>
        </w:rPr>
        <w:t>, що набрали законної сили за ст</w:t>
      </w:r>
      <w:r w:rsidR="00950E11">
        <w:rPr>
          <w:rFonts w:ascii="Times New Roman" w:hAnsi="Times New Roman" w:cs="Times New Roman"/>
          <w:color w:val="000000"/>
          <w:sz w:val="28"/>
          <w:szCs w:val="28"/>
          <w:shd w:val="clear" w:color="auto" w:fill="FFFFFF"/>
        </w:rPr>
        <w:t>.</w:t>
      </w:r>
      <w:r w:rsidRPr="00644627">
        <w:rPr>
          <w:rFonts w:ascii="Times New Roman" w:hAnsi="Times New Roman" w:cs="Times New Roman"/>
          <w:color w:val="000000"/>
          <w:sz w:val="28"/>
          <w:szCs w:val="28"/>
          <w:shd w:val="clear" w:color="auto" w:fill="FFFFFF"/>
        </w:rPr>
        <w:t xml:space="preserve"> 40</w:t>
      </w:r>
      <w:r w:rsidR="00644627" w:rsidRPr="00644627">
        <w:rPr>
          <w:rFonts w:ascii="Times New Roman" w:hAnsi="Times New Roman" w:cs="Times New Roman"/>
          <w:color w:val="000000"/>
          <w:sz w:val="28"/>
          <w:szCs w:val="28"/>
          <w:shd w:val="clear" w:color="auto" w:fill="FFFFFF"/>
        </w:rPr>
        <w:t>8</w:t>
      </w:r>
      <w:r w:rsidRPr="00644627">
        <w:rPr>
          <w:rFonts w:ascii="Times New Roman" w:hAnsi="Times New Roman" w:cs="Times New Roman"/>
          <w:color w:val="000000"/>
          <w:sz w:val="28"/>
          <w:szCs w:val="28"/>
          <w:shd w:val="clear" w:color="auto" w:fill="FFFFFF"/>
        </w:rPr>
        <w:t xml:space="preserve"> ч. </w:t>
      </w:r>
      <w:r w:rsidR="00644627" w:rsidRPr="00644627">
        <w:rPr>
          <w:rFonts w:ascii="Times New Roman" w:hAnsi="Times New Roman" w:cs="Times New Roman"/>
          <w:color w:val="000000"/>
          <w:sz w:val="28"/>
          <w:szCs w:val="28"/>
          <w:shd w:val="clear" w:color="auto" w:fill="FFFFFF"/>
        </w:rPr>
        <w:t>3</w:t>
      </w:r>
      <w:r w:rsidRPr="00644627">
        <w:rPr>
          <w:rFonts w:ascii="Times New Roman" w:hAnsi="Times New Roman" w:cs="Times New Roman"/>
          <w:color w:val="000000"/>
          <w:sz w:val="28"/>
          <w:szCs w:val="28"/>
          <w:shd w:val="clear" w:color="auto" w:fill="FFFFFF"/>
        </w:rPr>
        <w:t xml:space="preserve"> КК України у 2022 році судами засуджено </w:t>
      </w:r>
      <w:r w:rsidR="00644627">
        <w:rPr>
          <w:rFonts w:ascii="Times New Roman" w:hAnsi="Times New Roman" w:cs="Times New Roman"/>
          <w:color w:val="000000"/>
          <w:sz w:val="28"/>
          <w:szCs w:val="28"/>
          <w:shd w:val="clear" w:color="auto" w:fill="FFFFFF"/>
        </w:rPr>
        <w:t>10</w:t>
      </w:r>
      <w:r w:rsidRPr="00644627">
        <w:rPr>
          <w:rFonts w:ascii="Times New Roman" w:hAnsi="Times New Roman" w:cs="Times New Roman"/>
          <w:color w:val="000000"/>
          <w:sz w:val="28"/>
          <w:szCs w:val="28"/>
          <w:shd w:val="clear" w:color="auto" w:fill="FFFFFF"/>
        </w:rPr>
        <w:t xml:space="preserve"> осіб</w:t>
      </w:r>
      <w:r w:rsidR="00B17868">
        <w:rPr>
          <w:rFonts w:ascii="Times New Roman" w:hAnsi="Times New Roman" w:cs="Times New Roman"/>
          <w:color w:val="000000"/>
          <w:sz w:val="28"/>
          <w:szCs w:val="28"/>
          <w:shd w:val="clear" w:color="auto" w:fill="FFFFFF"/>
        </w:rPr>
        <w:t xml:space="preserve"> </w:t>
      </w:r>
      <w:r w:rsidR="00B17868" w:rsidRPr="00322DE2">
        <w:rPr>
          <w:rFonts w:ascii="Times New Roman" w:hAnsi="Times New Roman" w:cs="Times New Roman"/>
          <w:i/>
          <w:color w:val="000000"/>
          <w:sz w:val="28"/>
          <w:szCs w:val="28"/>
          <w:shd w:val="clear" w:color="auto" w:fill="FFFFFF"/>
        </w:rPr>
        <w:t>(в тому числі 1 - жінка)</w:t>
      </w:r>
      <w:r w:rsidR="003A3FFB">
        <w:rPr>
          <w:rFonts w:ascii="Times New Roman" w:hAnsi="Times New Roman" w:cs="Times New Roman"/>
          <w:color w:val="000000"/>
          <w:sz w:val="28"/>
          <w:szCs w:val="28"/>
          <w:shd w:val="clear" w:color="auto" w:fill="FFFFFF"/>
        </w:rPr>
        <w:t xml:space="preserve">, </w:t>
      </w:r>
      <w:r w:rsidR="003A3FFB" w:rsidRPr="003A3FFB">
        <w:rPr>
          <w:rFonts w:ascii="Times New Roman" w:hAnsi="Times New Roman" w:cs="Times New Roman"/>
          <w:color w:val="000000"/>
          <w:sz w:val="28"/>
          <w:szCs w:val="28"/>
          <w:shd w:val="clear" w:color="auto" w:fill="FFFFFF"/>
        </w:rPr>
        <w:t>позбавлення волі на 1 рік -</w:t>
      </w:r>
      <w:r w:rsidR="00F208E9">
        <w:rPr>
          <w:rFonts w:ascii="Times New Roman" w:hAnsi="Times New Roman" w:cs="Times New Roman"/>
          <w:color w:val="000000"/>
          <w:sz w:val="28"/>
          <w:szCs w:val="28"/>
          <w:shd w:val="clear" w:color="auto" w:fill="FFFFFF"/>
        </w:rPr>
        <w:t xml:space="preserve"> </w:t>
      </w:r>
      <w:r w:rsidR="003A3FFB" w:rsidRPr="003A3FFB">
        <w:rPr>
          <w:rFonts w:ascii="Times New Roman" w:hAnsi="Times New Roman" w:cs="Times New Roman"/>
          <w:color w:val="000000"/>
          <w:sz w:val="28"/>
          <w:szCs w:val="28"/>
          <w:shd w:val="clear" w:color="auto" w:fill="FFFFFF"/>
        </w:rPr>
        <w:t>1, звільнено від покарання з випробуванням -</w:t>
      </w:r>
      <w:r w:rsidR="00F208E9">
        <w:rPr>
          <w:rFonts w:ascii="Times New Roman" w:hAnsi="Times New Roman" w:cs="Times New Roman"/>
          <w:color w:val="000000"/>
          <w:sz w:val="28"/>
          <w:szCs w:val="28"/>
          <w:shd w:val="clear" w:color="auto" w:fill="FFFFFF"/>
        </w:rPr>
        <w:t xml:space="preserve"> </w:t>
      </w:r>
      <w:r w:rsidR="003A3FFB" w:rsidRPr="003A3FFB">
        <w:rPr>
          <w:rFonts w:ascii="Times New Roman" w:hAnsi="Times New Roman" w:cs="Times New Roman"/>
          <w:color w:val="000000"/>
          <w:sz w:val="28"/>
          <w:szCs w:val="28"/>
          <w:shd w:val="clear" w:color="auto" w:fill="FFFFFF"/>
        </w:rPr>
        <w:t>9.</w:t>
      </w:r>
    </w:p>
    <w:p w14:paraId="17E804B1" w14:textId="0C2E6675" w:rsidR="00D40081" w:rsidRPr="00D808BA" w:rsidRDefault="009C1255" w:rsidP="003A3FFB">
      <w:pPr>
        <w:ind w:firstLine="708"/>
        <w:jc w:val="both"/>
        <w:rPr>
          <w:rFonts w:ascii="Times New Roman" w:hAnsi="Times New Roman" w:cs="Times New Roman"/>
          <w:color w:val="000000"/>
          <w:sz w:val="28"/>
          <w:szCs w:val="28"/>
          <w:highlight w:val="yellow"/>
          <w:shd w:val="clear" w:color="auto" w:fill="FFFFFF"/>
        </w:rPr>
      </w:pPr>
      <w:r>
        <w:rPr>
          <w:rFonts w:ascii="Times New Roman" w:hAnsi="Times New Roman" w:cs="Times New Roman"/>
          <w:noProof/>
          <w:color w:val="000000"/>
          <w:sz w:val="28"/>
          <w:szCs w:val="28"/>
          <w:shd w:val="clear" w:color="auto" w:fill="FFFFFF"/>
        </w:rPr>
        <w:drawing>
          <wp:inline distT="0" distB="0" distL="0" distR="0" wp14:anchorId="6B1D4E8C" wp14:editId="1154D78B">
            <wp:extent cx="5486400" cy="3200400"/>
            <wp:effectExtent l="0" t="0" r="0" b="0"/>
            <wp:docPr id="8" name="Діагра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C41CC08" w14:textId="7FCE01DD" w:rsidR="00D808BA" w:rsidRDefault="00D808BA" w:rsidP="00D808BA">
      <w:pPr>
        <w:ind w:firstLine="708"/>
        <w:jc w:val="both"/>
        <w:rPr>
          <w:rFonts w:ascii="Times New Roman" w:hAnsi="Times New Roman" w:cs="Times New Roman"/>
          <w:color w:val="000000"/>
          <w:sz w:val="28"/>
          <w:szCs w:val="28"/>
          <w:shd w:val="clear" w:color="auto" w:fill="FFFFFF"/>
        </w:rPr>
      </w:pPr>
      <w:r w:rsidRPr="00C9780B">
        <w:rPr>
          <w:rFonts w:ascii="Times New Roman" w:eastAsia="Times New Roman" w:hAnsi="Times New Roman" w:cs="Times New Roman"/>
          <w:sz w:val="28"/>
          <w:szCs w:val="28"/>
          <w:lang w:eastAsia="ru-RU"/>
        </w:rPr>
        <w:t xml:space="preserve">За даний період </w:t>
      </w:r>
      <w:r w:rsidRPr="00C9780B">
        <w:rPr>
          <w:rFonts w:ascii="Times New Roman" w:hAnsi="Times New Roman" w:cs="Times New Roman"/>
          <w:color w:val="000000"/>
          <w:sz w:val="28"/>
          <w:szCs w:val="28"/>
          <w:shd w:val="clear" w:color="auto" w:fill="FFFFFF"/>
        </w:rPr>
        <w:t>скоїли злочини за ст</w:t>
      </w:r>
      <w:r w:rsidR="00950E11">
        <w:rPr>
          <w:rFonts w:ascii="Times New Roman" w:hAnsi="Times New Roman" w:cs="Times New Roman"/>
          <w:color w:val="000000"/>
          <w:sz w:val="28"/>
          <w:szCs w:val="28"/>
          <w:shd w:val="clear" w:color="auto" w:fill="FFFFFF"/>
        </w:rPr>
        <w:t>.</w:t>
      </w:r>
      <w:r w:rsidRPr="00C9780B">
        <w:rPr>
          <w:rFonts w:ascii="Times New Roman" w:hAnsi="Times New Roman" w:cs="Times New Roman"/>
          <w:color w:val="000000"/>
          <w:sz w:val="28"/>
          <w:szCs w:val="28"/>
          <w:shd w:val="clear" w:color="auto" w:fill="FFFFFF"/>
        </w:rPr>
        <w:t xml:space="preserve"> 40</w:t>
      </w:r>
      <w:r w:rsidR="00C9780B">
        <w:rPr>
          <w:rFonts w:ascii="Times New Roman" w:hAnsi="Times New Roman" w:cs="Times New Roman"/>
          <w:color w:val="000000"/>
          <w:sz w:val="28"/>
          <w:szCs w:val="28"/>
          <w:shd w:val="clear" w:color="auto" w:fill="FFFFFF"/>
        </w:rPr>
        <w:t>8</w:t>
      </w:r>
      <w:r w:rsidRPr="00C9780B">
        <w:rPr>
          <w:rFonts w:ascii="Times New Roman" w:hAnsi="Times New Roman" w:cs="Times New Roman"/>
          <w:color w:val="000000"/>
          <w:sz w:val="28"/>
          <w:szCs w:val="28"/>
          <w:shd w:val="clear" w:color="auto" w:fill="FFFFFF"/>
        </w:rPr>
        <w:t xml:space="preserve"> ч.</w:t>
      </w:r>
      <w:r w:rsidR="001B24AD">
        <w:rPr>
          <w:rFonts w:ascii="Times New Roman" w:hAnsi="Times New Roman" w:cs="Times New Roman"/>
          <w:color w:val="000000"/>
          <w:sz w:val="28"/>
          <w:szCs w:val="28"/>
          <w:shd w:val="clear" w:color="auto" w:fill="FFFFFF"/>
        </w:rPr>
        <w:t xml:space="preserve"> </w:t>
      </w:r>
      <w:r w:rsidR="00C9780B">
        <w:rPr>
          <w:rFonts w:ascii="Times New Roman" w:hAnsi="Times New Roman" w:cs="Times New Roman"/>
          <w:color w:val="000000"/>
          <w:sz w:val="28"/>
          <w:szCs w:val="28"/>
          <w:shd w:val="clear" w:color="auto" w:fill="FFFFFF"/>
        </w:rPr>
        <w:t>3</w:t>
      </w:r>
      <w:r w:rsidRPr="00C9780B">
        <w:rPr>
          <w:rFonts w:ascii="Times New Roman" w:hAnsi="Times New Roman" w:cs="Times New Roman"/>
          <w:color w:val="000000"/>
          <w:sz w:val="28"/>
          <w:szCs w:val="28"/>
          <w:shd w:val="clear" w:color="auto" w:fill="FFFFFF"/>
        </w:rPr>
        <w:t xml:space="preserve"> КК України </w:t>
      </w:r>
      <w:r w:rsidR="00C9780B">
        <w:rPr>
          <w:rFonts w:ascii="Times New Roman" w:hAnsi="Times New Roman" w:cs="Times New Roman"/>
          <w:color w:val="000000"/>
          <w:sz w:val="28"/>
          <w:szCs w:val="28"/>
          <w:shd w:val="clear" w:color="auto" w:fill="FFFFFF"/>
        </w:rPr>
        <w:t>-</w:t>
      </w:r>
      <w:r w:rsidRPr="00C9780B">
        <w:rPr>
          <w:rFonts w:ascii="Times New Roman" w:hAnsi="Times New Roman" w:cs="Times New Roman"/>
          <w:color w:val="000000"/>
          <w:sz w:val="28"/>
          <w:szCs w:val="28"/>
          <w:shd w:val="clear" w:color="auto" w:fill="FFFFFF"/>
        </w:rPr>
        <w:t xml:space="preserve"> </w:t>
      </w:r>
      <w:r w:rsidR="00C9780B">
        <w:rPr>
          <w:rFonts w:ascii="Times New Roman" w:hAnsi="Times New Roman" w:cs="Times New Roman"/>
          <w:color w:val="000000"/>
          <w:sz w:val="28"/>
          <w:szCs w:val="28"/>
          <w:shd w:val="clear" w:color="auto" w:fill="FFFFFF"/>
        </w:rPr>
        <w:t>10</w:t>
      </w:r>
      <w:r w:rsidRPr="00C9780B">
        <w:rPr>
          <w:rFonts w:ascii="Times New Roman" w:hAnsi="Times New Roman" w:cs="Times New Roman"/>
          <w:color w:val="000000"/>
          <w:sz w:val="28"/>
          <w:szCs w:val="28"/>
          <w:shd w:val="clear" w:color="auto" w:fill="FFFFFF"/>
        </w:rPr>
        <w:t xml:space="preserve"> громадян України. Вік засуджених на момент злочину: від 18 до 25 років - </w:t>
      </w:r>
      <w:r w:rsidR="00C9780B" w:rsidRPr="00C9780B">
        <w:rPr>
          <w:rFonts w:ascii="Times New Roman" w:hAnsi="Times New Roman" w:cs="Times New Roman"/>
          <w:color w:val="000000"/>
          <w:sz w:val="28"/>
          <w:szCs w:val="28"/>
          <w:shd w:val="clear" w:color="auto" w:fill="FFFFFF"/>
        </w:rPr>
        <w:t>4</w:t>
      </w:r>
      <w:r w:rsidRPr="00C9780B">
        <w:rPr>
          <w:rFonts w:ascii="Times New Roman" w:hAnsi="Times New Roman" w:cs="Times New Roman"/>
          <w:color w:val="000000"/>
          <w:sz w:val="28"/>
          <w:szCs w:val="28"/>
          <w:shd w:val="clear" w:color="auto" w:fill="FFFFFF"/>
        </w:rPr>
        <w:t xml:space="preserve">, </w:t>
      </w:r>
      <w:r w:rsidR="00C9780B" w:rsidRPr="00C9780B">
        <w:rPr>
          <w:rFonts w:ascii="Times New Roman" w:hAnsi="Times New Roman" w:cs="Times New Roman"/>
          <w:color w:val="000000"/>
          <w:sz w:val="28"/>
          <w:szCs w:val="28"/>
          <w:shd w:val="clear" w:color="auto" w:fill="FFFFFF"/>
        </w:rPr>
        <w:t>від 25</w:t>
      </w:r>
      <w:r w:rsidR="001519E3">
        <w:rPr>
          <w:rFonts w:ascii="Times New Roman" w:hAnsi="Times New Roman" w:cs="Times New Roman"/>
          <w:color w:val="000000"/>
          <w:sz w:val="28"/>
          <w:szCs w:val="28"/>
          <w:shd w:val="clear" w:color="auto" w:fill="FFFFFF"/>
        </w:rPr>
        <w:t xml:space="preserve"> </w:t>
      </w:r>
      <w:r w:rsidR="00C9780B" w:rsidRPr="00C9780B">
        <w:rPr>
          <w:rFonts w:ascii="Times New Roman" w:hAnsi="Times New Roman" w:cs="Times New Roman"/>
          <w:color w:val="000000"/>
          <w:sz w:val="28"/>
          <w:szCs w:val="28"/>
          <w:shd w:val="clear" w:color="auto" w:fill="FFFFFF"/>
        </w:rPr>
        <w:t xml:space="preserve">до 30 років </w:t>
      </w:r>
      <w:r w:rsidR="003A3FFB">
        <w:rPr>
          <w:rFonts w:ascii="Times New Roman" w:hAnsi="Times New Roman" w:cs="Times New Roman"/>
          <w:color w:val="000000"/>
          <w:sz w:val="28"/>
          <w:szCs w:val="28"/>
          <w:shd w:val="clear" w:color="auto" w:fill="FFFFFF"/>
        </w:rPr>
        <w:t>-</w:t>
      </w:r>
      <w:r w:rsidR="00F775D7">
        <w:rPr>
          <w:rFonts w:ascii="Times New Roman" w:hAnsi="Times New Roman" w:cs="Times New Roman"/>
          <w:color w:val="000000"/>
          <w:sz w:val="28"/>
          <w:szCs w:val="28"/>
          <w:shd w:val="clear" w:color="auto" w:fill="FFFFFF"/>
        </w:rPr>
        <w:t xml:space="preserve"> </w:t>
      </w:r>
      <w:r w:rsidR="00C9780B">
        <w:rPr>
          <w:rFonts w:ascii="Times New Roman" w:hAnsi="Times New Roman" w:cs="Times New Roman"/>
          <w:color w:val="000000"/>
          <w:sz w:val="28"/>
          <w:szCs w:val="28"/>
          <w:shd w:val="clear" w:color="auto" w:fill="FFFFFF"/>
        </w:rPr>
        <w:t>1</w:t>
      </w:r>
      <w:r w:rsidR="00C9780B" w:rsidRPr="00C9780B">
        <w:rPr>
          <w:rFonts w:ascii="Times New Roman" w:hAnsi="Times New Roman" w:cs="Times New Roman"/>
          <w:color w:val="000000"/>
          <w:sz w:val="28"/>
          <w:szCs w:val="28"/>
          <w:shd w:val="clear" w:color="auto" w:fill="FFFFFF"/>
        </w:rPr>
        <w:t xml:space="preserve">,  </w:t>
      </w:r>
      <w:r w:rsidRPr="00C9780B">
        <w:rPr>
          <w:rFonts w:ascii="Times New Roman" w:hAnsi="Times New Roman" w:cs="Times New Roman"/>
          <w:color w:val="000000"/>
          <w:sz w:val="28"/>
          <w:szCs w:val="28"/>
          <w:shd w:val="clear" w:color="auto" w:fill="FFFFFF"/>
        </w:rPr>
        <w:t>від 30 до 50 років -</w:t>
      </w:r>
      <w:r w:rsidR="00F775D7">
        <w:rPr>
          <w:rFonts w:ascii="Times New Roman" w:hAnsi="Times New Roman" w:cs="Times New Roman"/>
          <w:color w:val="000000"/>
          <w:sz w:val="28"/>
          <w:szCs w:val="28"/>
          <w:shd w:val="clear" w:color="auto" w:fill="FFFFFF"/>
        </w:rPr>
        <w:t xml:space="preserve"> </w:t>
      </w:r>
      <w:r w:rsidR="00C9780B">
        <w:rPr>
          <w:rFonts w:ascii="Times New Roman" w:hAnsi="Times New Roman" w:cs="Times New Roman"/>
          <w:color w:val="000000"/>
          <w:sz w:val="28"/>
          <w:szCs w:val="28"/>
          <w:shd w:val="clear" w:color="auto" w:fill="FFFFFF"/>
        </w:rPr>
        <w:t>3</w:t>
      </w:r>
      <w:r w:rsidRPr="00C9780B">
        <w:rPr>
          <w:rFonts w:ascii="Times New Roman" w:hAnsi="Times New Roman" w:cs="Times New Roman"/>
          <w:color w:val="000000"/>
          <w:sz w:val="28"/>
          <w:szCs w:val="28"/>
          <w:shd w:val="clear" w:color="auto" w:fill="FFFFFF"/>
        </w:rPr>
        <w:t xml:space="preserve">, від 50 до 65 років </w:t>
      </w:r>
      <w:r w:rsidR="00302199">
        <w:rPr>
          <w:rFonts w:ascii="Times New Roman" w:hAnsi="Times New Roman" w:cs="Times New Roman"/>
          <w:color w:val="000000"/>
          <w:sz w:val="28"/>
          <w:szCs w:val="28"/>
          <w:shd w:val="clear" w:color="auto" w:fill="FFFFFF"/>
        </w:rPr>
        <w:t>-</w:t>
      </w:r>
      <w:r w:rsidR="00F775D7">
        <w:rPr>
          <w:rFonts w:ascii="Times New Roman" w:hAnsi="Times New Roman" w:cs="Times New Roman"/>
          <w:color w:val="000000"/>
          <w:sz w:val="28"/>
          <w:szCs w:val="28"/>
          <w:shd w:val="clear" w:color="auto" w:fill="FFFFFF"/>
        </w:rPr>
        <w:t xml:space="preserve"> </w:t>
      </w:r>
      <w:r w:rsidR="00C9780B" w:rsidRPr="00C9780B">
        <w:rPr>
          <w:rFonts w:ascii="Times New Roman" w:hAnsi="Times New Roman" w:cs="Times New Roman"/>
          <w:color w:val="000000"/>
          <w:sz w:val="28"/>
          <w:szCs w:val="28"/>
          <w:shd w:val="clear" w:color="auto" w:fill="FFFFFF"/>
        </w:rPr>
        <w:t>2.</w:t>
      </w:r>
    </w:p>
    <w:p w14:paraId="233CFD11" w14:textId="3D6AB781" w:rsidR="00D808BA" w:rsidRPr="00D808BA" w:rsidRDefault="00D808BA" w:rsidP="00D808BA">
      <w:pPr>
        <w:ind w:firstLine="708"/>
        <w:jc w:val="both"/>
        <w:rPr>
          <w:rFonts w:ascii="Times New Roman" w:hAnsi="Times New Roman" w:cs="Times New Roman"/>
          <w:color w:val="000000"/>
          <w:sz w:val="28"/>
          <w:szCs w:val="28"/>
          <w:highlight w:val="yellow"/>
          <w:shd w:val="clear" w:color="auto" w:fill="FFFFFF"/>
        </w:rPr>
      </w:pPr>
      <w:r w:rsidRPr="00976D3A">
        <w:rPr>
          <w:rFonts w:ascii="Times New Roman" w:hAnsi="Times New Roman" w:cs="Times New Roman"/>
          <w:color w:val="000000"/>
          <w:sz w:val="28"/>
          <w:szCs w:val="28"/>
          <w:shd w:val="clear" w:color="auto" w:fill="FFFFFF"/>
        </w:rPr>
        <w:t xml:space="preserve">На момент вчинення злочинів </w:t>
      </w:r>
      <w:r w:rsidR="00C9780B" w:rsidRPr="00976D3A">
        <w:rPr>
          <w:rFonts w:ascii="Times New Roman" w:hAnsi="Times New Roman" w:cs="Times New Roman"/>
          <w:color w:val="000000"/>
          <w:sz w:val="28"/>
          <w:szCs w:val="28"/>
          <w:shd w:val="clear" w:color="auto" w:fill="FFFFFF"/>
        </w:rPr>
        <w:t>10</w:t>
      </w:r>
      <w:r w:rsidRPr="00976D3A">
        <w:rPr>
          <w:rFonts w:ascii="Times New Roman" w:hAnsi="Times New Roman" w:cs="Times New Roman"/>
          <w:color w:val="000000"/>
          <w:sz w:val="28"/>
          <w:szCs w:val="28"/>
          <w:shd w:val="clear" w:color="auto" w:fill="FFFFFF"/>
        </w:rPr>
        <w:t xml:space="preserve"> засуджених були військовослужбовцями. Засуджені </w:t>
      </w:r>
      <w:r w:rsidR="00976D3A">
        <w:rPr>
          <w:rFonts w:ascii="Times New Roman" w:hAnsi="Times New Roman" w:cs="Times New Roman"/>
          <w:color w:val="000000"/>
          <w:sz w:val="28"/>
          <w:szCs w:val="28"/>
          <w:shd w:val="clear" w:color="auto" w:fill="FFFFFF"/>
        </w:rPr>
        <w:t>с</w:t>
      </w:r>
      <w:r w:rsidR="00976D3A" w:rsidRPr="00976D3A">
        <w:rPr>
          <w:rFonts w:ascii="Times New Roman" w:hAnsi="Times New Roman" w:cs="Times New Roman"/>
          <w:color w:val="000000"/>
          <w:sz w:val="28"/>
          <w:szCs w:val="28"/>
          <w:shd w:val="clear" w:color="auto" w:fill="FFFFFF"/>
        </w:rPr>
        <w:t>удилися, але визнані такими, що не мають судимості -1, які мають не зняту і непогашену судимість</w:t>
      </w:r>
      <w:r w:rsidR="00EB0A56">
        <w:rPr>
          <w:rFonts w:ascii="Times New Roman" w:hAnsi="Times New Roman" w:cs="Times New Roman"/>
          <w:color w:val="000000"/>
          <w:sz w:val="28"/>
          <w:szCs w:val="28"/>
          <w:shd w:val="clear" w:color="auto" w:fill="FFFFFF"/>
          <w:lang w:val="en-US"/>
        </w:rPr>
        <w:t xml:space="preserve"> </w:t>
      </w:r>
      <w:r w:rsidR="00976D3A">
        <w:rPr>
          <w:rFonts w:ascii="Times New Roman" w:hAnsi="Times New Roman" w:cs="Times New Roman"/>
          <w:color w:val="000000"/>
          <w:sz w:val="28"/>
          <w:szCs w:val="28"/>
          <w:shd w:val="clear" w:color="auto" w:fill="FFFFFF"/>
        </w:rPr>
        <w:t>-</w:t>
      </w:r>
      <w:r w:rsidR="00EB0A56">
        <w:rPr>
          <w:rFonts w:ascii="Times New Roman" w:hAnsi="Times New Roman" w:cs="Times New Roman"/>
          <w:color w:val="000000"/>
          <w:sz w:val="28"/>
          <w:szCs w:val="28"/>
          <w:shd w:val="clear" w:color="auto" w:fill="FFFFFF"/>
          <w:lang w:val="en-US"/>
        </w:rPr>
        <w:t xml:space="preserve"> </w:t>
      </w:r>
      <w:r w:rsidR="00976D3A">
        <w:rPr>
          <w:rFonts w:ascii="Times New Roman" w:hAnsi="Times New Roman" w:cs="Times New Roman"/>
          <w:color w:val="000000"/>
          <w:sz w:val="28"/>
          <w:szCs w:val="28"/>
          <w:shd w:val="clear" w:color="auto" w:fill="FFFFFF"/>
        </w:rPr>
        <w:t>1.</w:t>
      </w:r>
    </w:p>
    <w:p w14:paraId="75C52FF4" w14:textId="3FCC095C" w:rsidR="00D808BA" w:rsidRDefault="00D808BA" w:rsidP="00D808BA">
      <w:pPr>
        <w:ind w:firstLine="708"/>
        <w:jc w:val="both"/>
        <w:rPr>
          <w:rFonts w:ascii="Times New Roman" w:hAnsi="Times New Roman" w:cs="Times New Roman"/>
          <w:color w:val="000000"/>
          <w:sz w:val="28"/>
          <w:szCs w:val="28"/>
          <w:shd w:val="clear" w:color="auto" w:fill="FFFFFF"/>
        </w:rPr>
      </w:pPr>
      <w:r w:rsidRPr="00976D3A">
        <w:rPr>
          <w:rFonts w:ascii="Times New Roman" w:hAnsi="Times New Roman" w:cs="Times New Roman"/>
          <w:color w:val="000000"/>
          <w:sz w:val="28"/>
          <w:szCs w:val="28"/>
          <w:shd w:val="clear" w:color="auto" w:fill="FFFFFF"/>
        </w:rPr>
        <w:t xml:space="preserve">Освіта засуджених на час вчинення злочину: </w:t>
      </w:r>
      <w:r w:rsidR="00C9780B" w:rsidRPr="00976D3A">
        <w:rPr>
          <w:rFonts w:ascii="Times New Roman" w:hAnsi="Times New Roman" w:cs="Times New Roman"/>
          <w:color w:val="000000"/>
          <w:sz w:val="28"/>
          <w:szCs w:val="28"/>
          <w:shd w:val="clear" w:color="auto" w:fill="FFFFFF"/>
        </w:rPr>
        <w:t>1</w:t>
      </w:r>
      <w:r w:rsidR="00D857C4">
        <w:rPr>
          <w:rFonts w:ascii="Times New Roman" w:hAnsi="Times New Roman" w:cs="Times New Roman"/>
          <w:color w:val="000000"/>
          <w:sz w:val="28"/>
          <w:szCs w:val="28"/>
          <w:shd w:val="clear" w:color="auto" w:fill="FFFFFF"/>
        </w:rPr>
        <w:t xml:space="preserve"> </w:t>
      </w:r>
      <w:r w:rsidR="00C9780B" w:rsidRPr="00976D3A">
        <w:rPr>
          <w:rFonts w:ascii="Times New Roman" w:hAnsi="Times New Roman" w:cs="Times New Roman"/>
          <w:color w:val="000000"/>
          <w:sz w:val="28"/>
          <w:szCs w:val="28"/>
          <w:shd w:val="clear" w:color="auto" w:fill="FFFFFF"/>
        </w:rPr>
        <w:t>- повна вища, 4</w:t>
      </w:r>
      <w:r w:rsidRPr="00976D3A">
        <w:rPr>
          <w:rFonts w:ascii="Times New Roman" w:hAnsi="Times New Roman" w:cs="Times New Roman"/>
          <w:color w:val="000000"/>
          <w:sz w:val="28"/>
          <w:szCs w:val="28"/>
          <w:shd w:val="clear" w:color="auto" w:fill="FFFFFF"/>
        </w:rPr>
        <w:t xml:space="preserve"> - </w:t>
      </w:r>
      <w:proofErr w:type="spellStart"/>
      <w:r w:rsidRPr="00976D3A">
        <w:rPr>
          <w:rFonts w:ascii="Times New Roman" w:hAnsi="Times New Roman" w:cs="Times New Roman"/>
          <w:color w:val="000000"/>
          <w:sz w:val="28"/>
          <w:szCs w:val="28"/>
          <w:shd w:val="clear" w:color="auto" w:fill="FFFFFF"/>
        </w:rPr>
        <w:t>професійно</w:t>
      </w:r>
      <w:proofErr w:type="spellEnd"/>
      <w:r w:rsidRPr="00976D3A">
        <w:rPr>
          <w:rFonts w:ascii="Times New Roman" w:hAnsi="Times New Roman" w:cs="Times New Roman"/>
          <w:color w:val="000000"/>
          <w:sz w:val="28"/>
          <w:szCs w:val="28"/>
          <w:shd w:val="clear" w:color="auto" w:fill="FFFFFF"/>
        </w:rPr>
        <w:t xml:space="preserve"> - технічна,  </w:t>
      </w:r>
      <w:r w:rsidR="00B17868">
        <w:rPr>
          <w:rFonts w:ascii="Times New Roman" w:hAnsi="Times New Roman" w:cs="Times New Roman"/>
          <w:color w:val="000000"/>
          <w:sz w:val="28"/>
          <w:szCs w:val="28"/>
          <w:shd w:val="clear" w:color="auto" w:fill="FFFFFF"/>
        </w:rPr>
        <w:t>2</w:t>
      </w:r>
      <w:r w:rsidR="00EB0A56">
        <w:rPr>
          <w:rFonts w:ascii="Times New Roman" w:hAnsi="Times New Roman" w:cs="Times New Roman"/>
          <w:color w:val="000000"/>
          <w:sz w:val="28"/>
          <w:szCs w:val="28"/>
          <w:shd w:val="clear" w:color="auto" w:fill="FFFFFF"/>
          <w:lang w:val="en-US"/>
        </w:rPr>
        <w:t xml:space="preserve"> </w:t>
      </w:r>
      <w:r w:rsidRPr="00976D3A">
        <w:rPr>
          <w:rFonts w:ascii="Times New Roman" w:hAnsi="Times New Roman" w:cs="Times New Roman"/>
          <w:color w:val="000000"/>
          <w:sz w:val="28"/>
          <w:szCs w:val="28"/>
          <w:shd w:val="clear" w:color="auto" w:fill="FFFFFF"/>
        </w:rPr>
        <w:t>-</w:t>
      </w:r>
      <w:r w:rsidRPr="00976D3A">
        <w:t xml:space="preserve"> </w:t>
      </w:r>
      <w:r w:rsidR="00976D3A" w:rsidRPr="00976D3A">
        <w:rPr>
          <w:rFonts w:ascii="Times New Roman" w:hAnsi="Times New Roman" w:cs="Times New Roman"/>
          <w:sz w:val="28"/>
          <w:szCs w:val="28"/>
        </w:rPr>
        <w:t xml:space="preserve">повна загально </w:t>
      </w:r>
      <w:r w:rsidRPr="00976D3A">
        <w:rPr>
          <w:rFonts w:ascii="Times New Roman" w:hAnsi="Times New Roman" w:cs="Times New Roman"/>
          <w:color w:val="000000"/>
          <w:sz w:val="28"/>
          <w:szCs w:val="28"/>
          <w:shd w:val="clear" w:color="auto" w:fill="FFFFFF"/>
        </w:rPr>
        <w:t>загальна середня</w:t>
      </w:r>
      <w:r w:rsidR="00976D3A" w:rsidRPr="00976D3A">
        <w:rPr>
          <w:rFonts w:ascii="Times New Roman" w:hAnsi="Times New Roman" w:cs="Times New Roman"/>
          <w:color w:val="000000"/>
          <w:sz w:val="28"/>
          <w:szCs w:val="28"/>
          <w:shd w:val="clear" w:color="auto" w:fill="FFFFFF"/>
        </w:rPr>
        <w:t xml:space="preserve">, </w:t>
      </w:r>
      <w:r w:rsidR="00302199">
        <w:rPr>
          <w:rFonts w:ascii="Times New Roman" w:hAnsi="Times New Roman" w:cs="Times New Roman"/>
          <w:color w:val="000000"/>
          <w:sz w:val="28"/>
          <w:szCs w:val="28"/>
          <w:shd w:val="clear" w:color="auto" w:fill="FFFFFF"/>
        </w:rPr>
        <w:t>3</w:t>
      </w:r>
      <w:r w:rsidR="00EB0A56">
        <w:rPr>
          <w:rFonts w:ascii="Times New Roman" w:hAnsi="Times New Roman" w:cs="Times New Roman"/>
          <w:color w:val="000000"/>
          <w:sz w:val="28"/>
          <w:szCs w:val="28"/>
          <w:shd w:val="clear" w:color="auto" w:fill="FFFFFF"/>
          <w:lang w:val="en-US"/>
        </w:rPr>
        <w:t xml:space="preserve"> </w:t>
      </w:r>
      <w:r w:rsidR="00976D3A" w:rsidRPr="00976D3A">
        <w:rPr>
          <w:rFonts w:ascii="Times New Roman" w:hAnsi="Times New Roman" w:cs="Times New Roman"/>
          <w:color w:val="000000"/>
          <w:sz w:val="28"/>
          <w:szCs w:val="28"/>
          <w:shd w:val="clear" w:color="auto" w:fill="FFFFFF"/>
        </w:rPr>
        <w:t>-</w:t>
      </w:r>
      <w:r w:rsidR="00976D3A" w:rsidRPr="00976D3A">
        <w:t xml:space="preserve"> </w:t>
      </w:r>
      <w:r w:rsidR="00EB0A56">
        <w:rPr>
          <w:lang w:val="en-US"/>
        </w:rPr>
        <w:t xml:space="preserve"> </w:t>
      </w:r>
      <w:r w:rsidR="00976D3A" w:rsidRPr="00976D3A">
        <w:rPr>
          <w:rFonts w:ascii="Times New Roman" w:hAnsi="Times New Roman" w:cs="Times New Roman"/>
          <w:color w:val="000000"/>
          <w:sz w:val="28"/>
          <w:szCs w:val="28"/>
          <w:shd w:val="clear" w:color="auto" w:fill="FFFFFF"/>
        </w:rPr>
        <w:t>базова загальна середня</w:t>
      </w:r>
      <w:r w:rsidR="00976D3A">
        <w:rPr>
          <w:rFonts w:ascii="Times New Roman" w:hAnsi="Times New Roman" w:cs="Times New Roman"/>
          <w:color w:val="000000"/>
          <w:sz w:val="28"/>
          <w:szCs w:val="28"/>
          <w:shd w:val="clear" w:color="auto" w:fill="FFFFFF"/>
        </w:rPr>
        <w:t>.</w:t>
      </w:r>
    </w:p>
    <w:p w14:paraId="6B6D3C30" w14:textId="521A7588" w:rsidR="00642204" w:rsidRDefault="00642204" w:rsidP="00D808BA">
      <w:pPr>
        <w:ind w:firstLine="708"/>
        <w:jc w:val="both"/>
        <w:rPr>
          <w:rFonts w:ascii="Times New Roman" w:hAnsi="Times New Roman" w:cs="Times New Roman"/>
          <w:color w:val="000000"/>
          <w:sz w:val="28"/>
          <w:szCs w:val="28"/>
          <w:shd w:val="clear" w:color="auto" w:fill="FFFFFF"/>
        </w:rPr>
      </w:pPr>
      <w:r w:rsidRPr="009119AF">
        <w:rPr>
          <w:rFonts w:ascii="Times New Roman" w:eastAsia="Times New Roman" w:hAnsi="Times New Roman" w:cs="Times New Roman"/>
          <w:color w:val="222328"/>
          <w:sz w:val="28"/>
          <w:szCs w:val="28"/>
          <w:lang w:eastAsia="uk-UA"/>
        </w:rPr>
        <w:t xml:space="preserve">Отже, </w:t>
      </w:r>
      <w:r>
        <w:rPr>
          <w:rFonts w:ascii="Times New Roman" w:eastAsia="Times New Roman" w:hAnsi="Times New Roman" w:cs="Times New Roman"/>
          <w:color w:val="222328"/>
          <w:sz w:val="28"/>
          <w:szCs w:val="28"/>
          <w:lang w:eastAsia="uk-UA"/>
        </w:rPr>
        <w:t>в</w:t>
      </w:r>
      <w:r w:rsidRPr="009119AF">
        <w:rPr>
          <w:rFonts w:ascii="Times New Roman" w:eastAsia="Times New Roman" w:hAnsi="Times New Roman" w:cs="Times New Roman"/>
          <w:color w:val="222328"/>
          <w:sz w:val="28"/>
          <w:szCs w:val="28"/>
          <w:lang w:eastAsia="uk-UA"/>
        </w:rPr>
        <w:t xml:space="preserve"> 2022 ро</w:t>
      </w:r>
      <w:r>
        <w:rPr>
          <w:rFonts w:ascii="Times New Roman" w:eastAsia="Times New Roman" w:hAnsi="Times New Roman" w:cs="Times New Roman"/>
          <w:color w:val="222328"/>
          <w:sz w:val="28"/>
          <w:szCs w:val="28"/>
          <w:lang w:eastAsia="uk-UA"/>
        </w:rPr>
        <w:t>ці</w:t>
      </w:r>
      <w:r w:rsidRPr="009119AF">
        <w:rPr>
          <w:rFonts w:ascii="Times New Roman" w:eastAsia="Times New Roman" w:hAnsi="Times New Roman" w:cs="Times New Roman"/>
          <w:color w:val="222328"/>
          <w:sz w:val="28"/>
          <w:szCs w:val="28"/>
          <w:lang w:eastAsia="uk-UA"/>
        </w:rPr>
        <w:t xml:space="preserve"> в судах перебувало </w:t>
      </w:r>
      <w:r w:rsidR="00C84EFC">
        <w:rPr>
          <w:rFonts w:ascii="Times New Roman" w:hAnsi="Times New Roman" w:cs="Times New Roman"/>
          <w:color w:val="000000"/>
          <w:sz w:val="28"/>
          <w:szCs w:val="28"/>
          <w:shd w:val="clear" w:color="auto" w:fill="FFFFFF"/>
        </w:rPr>
        <w:t>126</w:t>
      </w:r>
      <w:r w:rsidRPr="009119AF">
        <w:rPr>
          <w:rFonts w:ascii="Times New Roman" w:hAnsi="Times New Roman" w:cs="Times New Roman"/>
          <w:color w:val="000000"/>
          <w:sz w:val="28"/>
          <w:szCs w:val="28"/>
          <w:shd w:val="clear" w:color="auto" w:fill="FFFFFF"/>
        </w:rPr>
        <w:t xml:space="preserve"> кримінальн</w:t>
      </w:r>
      <w:r w:rsidR="00C84EFC">
        <w:rPr>
          <w:rFonts w:ascii="Times New Roman" w:hAnsi="Times New Roman" w:cs="Times New Roman"/>
          <w:color w:val="000000"/>
          <w:sz w:val="28"/>
          <w:szCs w:val="28"/>
          <w:shd w:val="clear" w:color="auto" w:fill="FFFFFF"/>
        </w:rPr>
        <w:t>их</w:t>
      </w:r>
      <w:r w:rsidRPr="009119AF">
        <w:rPr>
          <w:rFonts w:ascii="Times New Roman" w:hAnsi="Times New Roman" w:cs="Times New Roman"/>
          <w:color w:val="000000"/>
          <w:sz w:val="28"/>
          <w:szCs w:val="28"/>
          <w:shd w:val="clear" w:color="auto" w:fill="FFFFFF"/>
        </w:rPr>
        <w:t xml:space="preserve"> проваджен</w:t>
      </w:r>
      <w:r w:rsidR="00C84EFC">
        <w:rPr>
          <w:rFonts w:ascii="Times New Roman" w:hAnsi="Times New Roman" w:cs="Times New Roman"/>
          <w:color w:val="000000"/>
          <w:sz w:val="28"/>
          <w:szCs w:val="28"/>
          <w:shd w:val="clear" w:color="auto" w:fill="FFFFFF"/>
        </w:rPr>
        <w:t>ь</w:t>
      </w:r>
      <w:r w:rsidRPr="009119AF">
        <w:rPr>
          <w:rFonts w:ascii="Times New Roman" w:hAnsi="Times New Roman" w:cs="Times New Roman"/>
          <w:color w:val="000000"/>
          <w:sz w:val="28"/>
          <w:szCs w:val="28"/>
          <w:shd w:val="clear" w:color="auto" w:fill="FFFFFF"/>
        </w:rPr>
        <w:t xml:space="preserve"> щодо злочинів </w:t>
      </w:r>
      <w:r w:rsidR="00C84EFC" w:rsidRPr="0016090B">
        <w:rPr>
          <w:rFonts w:ascii="Times New Roman" w:hAnsi="Times New Roman" w:cs="Times New Roman"/>
          <w:color w:val="000000"/>
          <w:sz w:val="28"/>
          <w:szCs w:val="28"/>
          <w:shd w:val="clear" w:color="auto" w:fill="FFFFFF"/>
        </w:rPr>
        <w:t xml:space="preserve">проти встановленого порядку несення військової служби </w:t>
      </w:r>
      <w:r w:rsidR="00C84EFC" w:rsidRPr="0016090B">
        <w:rPr>
          <w:rFonts w:ascii="Times New Roman" w:hAnsi="Times New Roman" w:cs="Times New Roman"/>
          <w:color w:val="000000"/>
          <w:sz w:val="28"/>
          <w:szCs w:val="28"/>
          <w:shd w:val="clear" w:color="auto" w:fill="FFFFFF"/>
        </w:rPr>
        <w:lastRenderedPageBreak/>
        <w:t>(військові кримінальні правопорушення</w:t>
      </w:r>
      <w:r w:rsidR="00C84EFC">
        <w:rPr>
          <w:rFonts w:ascii="Times New Roman" w:hAnsi="Times New Roman" w:cs="Times New Roman"/>
          <w:color w:val="000000"/>
          <w:sz w:val="28"/>
          <w:szCs w:val="28"/>
          <w:shd w:val="clear" w:color="auto" w:fill="FFFFFF"/>
        </w:rPr>
        <w:t xml:space="preserve">) </w:t>
      </w:r>
      <w:r w:rsidR="00C84EFC" w:rsidRPr="009D5DE8">
        <w:rPr>
          <w:rFonts w:ascii="Times New Roman" w:hAnsi="Times New Roman" w:cs="Times New Roman"/>
          <w:color w:val="000000"/>
          <w:sz w:val="28"/>
          <w:szCs w:val="28"/>
          <w:shd w:val="clear" w:color="auto" w:fill="FFFFFF"/>
        </w:rPr>
        <w:t xml:space="preserve">за ст. ст. </w:t>
      </w:r>
      <w:r w:rsidR="00C84EFC">
        <w:rPr>
          <w:rFonts w:ascii="Times New Roman" w:hAnsi="Times New Roman" w:cs="Times New Roman"/>
          <w:color w:val="000000"/>
          <w:sz w:val="28"/>
          <w:szCs w:val="28"/>
          <w:shd w:val="clear" w:color="auto" w:fill="FFFFFF"/>
        </w:rPr>
        <w:t>402</w:t>
      </w:r>
      <w:r w:rsidR="00C84EFC" w:rsidRPr="009D5DE8">
        <w:rPr>
          <w:rFonts w:ascii="Times New Roman" w:hAnsi="Times New Roman" w:cs="Times New Roman"/>
          <w:color w:val="000000"/>
          <w:sz w:val="28"/>
          <w:szCs w:val="28"/>
          <w:shd w:val="clear" w:color="auto" w:fill="FFFFFF"/>
        </w:rPr>
        <w:t xml:space="preserve"> - </w:t>
      </w:r>
      <w:r w:rsidR="00C84EFC">
        <w:rPr>
          <w:rFonts w:ascii="Times New Roman" w:hAnsi="Times New Roman" w:cs="Times New Roman"/>
          <w:color w:val="000000"/>
          <w:sz w:val="28"/>
          <w:szCs w:val="28"/>
          <w:shd w:val="clear" w:color="auto" w:fill="FFFFFF"/>
        </w:rPr>
        <w:t>435</w:t>
      </w:r>
      <w:r w:rsidR="00C84EFC" w:rsidRPr="009D5DE8">
        <w:rPr>
          <w:rFonts w:ascii="Times New Roman" w:hAnsi="Times New Roman" w:cs="Times New Roman"/>
          <w:color w:val="000000"/>
          <w:sz w:val="28"/>
          <w:szCs w:val="28"/>
          <w:shd w:val="clear" w:color="auto" w:fill="FFFFFF"/>
        </w:rPr>
        <w:t xml:space="preserve"> КК України</w:t>
      </w:r>
      <w:r>
        <w:rPr>
          <w:rFonts w:ascii="Times New Roman" w:hAnsi="Times New Roman" w:cs="Times New Roman"/>
          <w:color w:val="000000"/>
          <w:sz w:val="28"/>
          <w:szCs w:val="28"/>
          <w:shd w:val="clear" w:color="auto" w:fill="FFFFFF"/>
        </w:rPr>
        <w:t>, в тому числі</w:t>
      </w:r>
      <w:r w:rsidRPr="009119AF">
        <w:rPr>
          <w:rFonts w:ascii="Times New Roman" w:hAnsi="Times New Roman" w:cs="Times New Roman"/>
          <w:color w:val="000000"/>
          <w:sz w:val="28"/>
          <w:szCs w:val="28"/>
          <w:shd w:val="clear" w:color="auto" w:fill="FFFFFF"/>
        </w:rPr>
        <w:t>:</w:t>
      </w:r>
      <w:r w:rsidR="00C84EFC" w:rsidRPr="00C84EFC">
        <w:t xml:space="preserve"> </w:t>
      </w:r>
      <w:r w:rsidR="00C84EFC">
        <w:rPr>
          <w:rFonts w:ascii="Times New Roman" w:hAnsi="Times New Roman" w:cs="Times New Roman"/>
          <w:color w:val="000000"/>
          <w:sz w:val="28"/>
          <w:szCs w:val="28"/>
          <w:shd w:val="clear" w:color="auto" w:fill="FFFFFF"/>
        </w:rPr>
        <w:t>н</w:t>
      </w:r>
      <w:r w:rsidR="00C84EFC" w:rsidRPr="00C84EFC">
        <w:rPr>
          <w:rFonts w:ascii="Times New Roman" w:hAnsi="Times New Roman" w:cs="Times New Roman"/>
          <w:color w:val="000000"/>
          <w:sz w:val="28"/>
          <w:szCs w:val="28"/>
          <w:shd w:val="clear" w:color="auto" w:fill="FFFFFF"/>
        </w:rPr>
        <w:t>епокора</w:t>
      </w:r>
      <w:r w:rsidR="00C84EFC">
        <w:rPr>
          <w:rFonts w:ascii="Times New Roman" w:hAnsi="Times New Roman" w:cs="Times New Roman"/>
          <w:color w:val="000000"/>
          <w:sz w:val="28"/>
          <w:szCs w:val="28"/>
          <w:shd w:val="clear" w:color="auto" w:fill="FFFFFF"/>
        </w:rPr>
        <w:t xml:space="preserve"> - 9, п</w:t>
      </w:r>
      <w:r w:rsidR="00C84EFC" w:rsidRPr="00C84EFC">
        <w:rPr>
          <w:rFonts w:ascii="Times New Roman" w:hAnsi="Times New Roman" w:cs="Times New Roman"/>
          <w:color w:val="000000"/>
          <w:sz w:val="28"/>
          <w:szCs w:val="28"/>
          <w:shd w:val="clear" w:color="auto" w:fill="FFFFFF"/>
        </w:rPr>
        <w:t>огроза або насильство щодо начальника</w:t>
      </w:r>
      <w:r w:rsidR="00C84EFC">
        <w:rPr>
          <w:rFonts w:ascii="Times New Roman" w:hAnsi="Times New Roman" w:cs="Times New Roman"/>
          <w:color w:val="000000"/>
          <w:sz w:val="28"/>
          <w:szCs w:val="28"/>
          <w:shd w:val="clear" w:color="auto" w:fill="FFFFFF"/>
        </w:rPr>
        <w:t xml:space="preserve"> -</w:t>
      </w:r>
      <w:r w:rsidR="00D857C4">
        <w:rPr>
          <w:rFonts w:ascii="Times New Roman" w:hAnsi="Times New Roman" w:cs="Times New Roman"/>
          <w:color w:val="000000"/>
          <w:sz w:val="28"/>
          <w:szCs w:val="28"/>
          <w:shd w:val="clear" w:color="auto" w:fill="FFFFFF"/>
        </w:rPr>
        <w:t xml:space="preserve"> </w:t>
      </w:r>
      <w:r w:rsidR="00C84EFC">
        <w:rPr>
          <w:rFonts w:ascii="Times New Roman" w:hAnsi="Times New Roman" w:cs="Times New Roman"/>
          <w:color w:val="000000"/>
          <w:sz w:val="28"/>
          <w:szCs w:val="28"/>
          <w:shd w:val="clear" w:color="auto" w:fill="FFFFFF"/>
        </w:rPr>
        <w:t>1,</w:t>
      </w:r>
      <w:r w:rsidR="00C84EFC" w:rsidRPr="00C84EFC">
        <w:t xml:space="preserve"> </w:t>
      </w:r>
      <w:r w:rsidR="00C84EFC">
        <w:rPr>
          <w:rFonts w:ascii="Times New Roman" w:hAnsi="Times New Roman" w:cs="Times New Roman"/>
          <w:color w:val="000000"/>
          <w:sz w:val="28"/>
          <w:szCs w:val="28"/>
          <w:shd w:val="clear" w:color="auto" w:fill="FFFFFF"/>
        </w:rPr>
        <w:t>с</w:t>
      </w:r>
      <w:r w:rsidR="00C84EFC" w:rsidRPr="00C84EFC">
        <w:rPr>
          <w:rFonts w:ascii="Times New Roman" w:hAnsi="Times New Roman" w:cs="Times New Roman"/>
          <w:color w:val="000000"/>
          <w:sz w:val="28"/>
          <w:szCs w:val="28"/>
          <w:shd w:val="clear" w:color="auto" w:fill="FFFFFF"/>
        </w:rPr>
        <w:t>амовільне залишення військової частини або місця служби</w:t>
      </w:r>
      <w:r w:rsidR="00C84EFC">
        <w:rPr>
          <w:rFonts w:ascii="Times New Roman" w:hAnsi="Times New Roman" w:cs="Times New Roman"/>
          <w:color w:val="000000"/>
          <w:sz w:val="28"/>
          <w:szCs w:val="28"/>
          <w:shd w:val="clear" w:color="auto" w:fill="FFFFFF"/>
        </w:rPr>
        <w:t xml:space="preserve"> - 88, д</w:t>
      </w:r>
      <w:r w:rsidR="00C84EFC" w:rsidRPr="00C84EFC">
        <w:rPr>
          <w:rFonts w:ascii="Times New Roman" w:hAnsi="Times New Roman" w:cs="Times New Roman"/>
          <w:color w:val="000000"/>
          <w:sz w:val="28"/>
          <w:szCs w:val="28"/>
          <w:shd w:val="clear" w:color="auto" w:fill="FFFFFF"/>
        </w:rPr>
        <w:t>езертирство</w:t>
      </w:r>
      <w:r w:rsidR="00C84EFC">
        <w:rPr>
          <w:rFonts w:ascii="Times New Roman" w:hAnsi="Times New Roman" w:cs="Times New Roman"/>
          <w:color w:val="000000"/>
          <w:sz w:val="28"/>
          <w:szCs w:val="28"/>
          <w:shd w:val="clear" w:color="auto" w:fill="FFFFFF"/>
        </w:rPr>
        <w:t xml:space="preserve"> - 22,</w:t>
      </w:r>
      <w:r w:rsidR="00C84EFC" w:rsidRPr="00C84EFC">
        <w:t xml:space="preserve"> </w:t>
      </w:r>
      <w:r w:rsidR="00C84EFC">
        <w:rPr>
          <w:rFonts w:ascii="Times New Roman" w:hAnsi="Times New Roman" w:cs="Times New Roman"/>
          <w:color w:val="000000"/>
          <w:sz w:val="28"/>
          <w:szCs w:val="28"/>
          <w:shd w:val="clear" w:color="auto" w:fill="FFFFFF"/>
        </w:rPr>
        <w:t>в</w:t>
      </w:r>
      <w:r w:rsidR="00C84EFC" w:rsidRPr="00C84EFC">
        <w:rPr>
          <w:rFonts w:ascii="Times New Roman" w:hAnsi="Times New Roman" w:cs="Times New Roman"/>
          <w:color w:val="000000"/>
          <w:sz w:val="28"/>
          <w:szCs w:val="28"/>
          <w:shd w:val="clear" w:color="auto" w:fill="FFFFFF"/>
        </w:rPr>
        <w:t>трата військового майна</w:t>
      </w:r>
      <w:r w:rsidR="00C84EFC">
        <w:rPr>
          <w:rFonts w:ascii="Times New Roman" w:hAnsi="Times New Roman" w:cs="Times New Roman"/>
          <w:color w:val="000000"/>
          <w:sz w:val="28"/>
          <w:szCs w:val="28"/>
          <w:shd w:val="clear" w:color="auto" w:fill="FFFFFF"/>
        </w:rPr>
        <w:t xml:space="preserve"> -</w:t>
      </w:r>
      <w:r w:rsidR="00D857C4">
        <w:rPr>
          <w:rFonts w:ascii="Times New Roman" w:hAnsi="Times New Roman" w:cs="Times New Roman"/>
          <w:color w:val="000000"/>
          <w:sz w:val="28"/>
          <w:szCs w:val="28"/>
          <w:shd w:val="clear" w:color="auto" w:fill="FFFFFF"/>
        </w:rPr>
        <w:t xml:space="preserve"> </w:t>
      </w:r>
      <w:r w:rsidR="00C84EFC">
        <w:rPr>
          <w:rFonts w:ascii="Times New Roman" w:hAnsi="Times New Roman" w:cs="Times New Roman"/>
          <w:color w:val="000000"/>
          <w:sz w:val="28"/>
          <w:szCs w:val="28"/>
          <w:shd w:val="clear" w:color="auto" w:fill="FFFFFF"/>
        </w:rPr>
        <w:t>1,</w:t>
      </w:r>
      <w:r w:rsidR="00C84EFC" w:rsidRPr="00C84EFC">
        <w:t xml:space="preserve"> </w:t>
      </w:r>
      <w:r w:rsidR="00C84EFC">
        <w:rPr>
          <w:rFonts w:ascii="Times New Roman" w:hAnsi="Times New Roman" w:cs="Times New Roman"/>
          <w:color w:val="000000"/>
          <w:sz w:val="28"/>
          <w:szCs w:val="28"/>
          <w:shd w:val="clear" w:color="auto" w:fill="FFFFFF"/>
        </w:rPr>
        <w:t>п</w:t>
      </w:r>
      <w:r w:rsidR="00C84EFC" w:rsidRPr="00C84EFC">
        <w:rPr>
          <w:rFonts w:ascii="Times New Roman" w:hAnsi="Times New Roman" w:cs="Times New Roman"/>
          <w:color w:val="000000"/>
          <w:sz w:val="28"/>
          <w:szCs w:val="28"/>
          <w:shd w:val="clear" w:color="auto" w:fill="FFFFFF"/>
        </w:rPr>
        <w:t xml:space="preserve">орушення правил поводження зі зброєю, а також із речовинами і предметами, що становлять підвищену небезпеку для </w:t>
      </w:r>
      <w:r w:rsidR="00354842">
        <w:rPr>
          <w:rFonts w:ascii="Times New Roman" w:hAnsi="Times New Roman" w:cs="Times New Roman"/>
          <w:color w:val="000000"/>
          <w:sz w:val="28"/>
          <w:szCs w:val="28"/>
          <w:shd w:val="clear" w:color="auto" w:fill="FFFFFF"/>
        </w:rPr>
        <w:t xml:space="preserve">       </w:t>
      </w:r>
      <w:r w:rsidR="00C84EFC" w:rsidRPr="00C84EFC">
        <w:rPr>
          <w:rFonts w:ascii="Times New Roman" w:hAnsi="Times New Roman" w:cs="Times New Roman"/>
          <w:color w:val="000000"/>
          <w:sz w:val="28"/>
          <w:szCs w:val="28"/>
          <w:shd w:val="clear" w:color="auto" w:fill="FFFFFF"/>
        </w:rPr>
        <w:t>оточення</w:t>
      </w:r>
      <w:r w:rsidR="00C84EFC">
        <w:rPr>
          <w:rFonts w:ascii="Times New Roman" w:hAnsi="Times New Roman" w:cs="Times New Roman"/>
          <w:color w:val="000000"/>
          <w:sz w:val="28"/>
          <w:szCs w:val="28"/>
          <w:shd w:val="clear" w:color="auto" w:fill="FFFFFF"/>
        </w:rPr>
        <w:t xml:space="preserve"> -1,</w:t>
      </w:r>
      <w:r w:rsidR="00C84EFC" w:rsidRPr="00C84EFC">
        <w:t xml:space="preserve"> </w:t>
      </w:r>
      <w:r w:rsidR="00C84EFC">
        <w:rPr>
          <w:rFonts w:ascii="Times New Roman" w:hAnsi="Times New Roman" w:cs="Times New Roman"/>
          <w:color w:val="000000"/>
          <w:sz w:val="28"/>
          <w:szCs w:val="28"/>
          <w:shd w:val="clear" w:color="auto" w:fill="FFFFFF"/>
        </w:rPr>
        <w:t>п</w:t>
      </w:r>
      <w:r w:rsidR="00C84EFC" w:rsidRPr="00C84EFC">
        <w:rPr>
          <w:rFonts w:ascii="Times New Roman" w:hAnsi="Times New Roman" w:cs="Times New Roman"/>
          <w:color w:val="000000"/>
          <w:sz w:val="28"/>
          <w:szCs w:val="28"/>
          <w:shd w:val="clear" w:color="auto" w:fill="FFFFFF"/>
        </w:rPr>
        <w:t xml:space="preserve">орушення правил водіння або </w:t>
      </w:r>
      <w:proofErr w:type="spellStart"/>
      <w:r w:rsidR="00C84EFC" w:rsidRPr="00C84EFC">
        <w:rPr>
          <w:rFonts w:ascii="Times New Roman" w:hAnsi="Times New Roman" w:cs="Times New Roman"/>
          <w:color w:val="000000"/>
          <w:sz w:val="28"/>
          <w:szCs w:val="28"/>
          <w:shd w:val="clear" w:color="auto" w:fill="FFFFFF"/>
        </w:rPr>
        <w:t>експуатації</w:t>
      </w:r>
      <w:proofErr w:type="spellEnd"/>
      <w:r w:rsidR="00C84EFC" w:rsidRPr="00C84EFC">
        <w:rPr>
          <w:rFonts w:ascii="Times New Roman" w:hAnsi="Times New Roman" w:cs="Times New Roman"/>
          <w:color w:val="000000"/>
          <w:sz w:val="28"/>
          <w:szCs w:val="28"/>
          <w:shd w:val="clear" w:color="auto" w:fill="FFFFFF"/>
        </w:rPr>
        <w:t xml:space="preserve"> машин</w:t>
      </w:r>
      <w:r w:rsidR="00C84EFC">
        <w:rPr>
          <w:rFonts w:ascii="Times New Roman" w:hAnsi="Times New Roman" w:cs="Times New Roman"/>
          <w:color w:val="000000"/>
          <w:sz w:val="28"/>
          <w:szCs w:val="28"/>
          <w:shd w:val="clear" w:color="auto" w:fill="FFFFFF"/>
        </w:rPr>
        <w:t xml:space="preserve"> -</w:t>
      </w:r>
      <w:r w:rsidR="00D857C4">
        <w:rPr>
          <w:rFonts w:ascii="Times New Roman" w:hAnsi="Times New Roman" w:cs="Times New Roman"/>
          <w:color w:val="000000"/>
          <w:sz w:val="28"/>
          <w:szCs w:val="28"/>
          <w:shd w:val="clear" w:color="auto" w:fill="FFFFFF"/>
        </w:rPr>
        <w:t xml:space="preserve"> </w:t>
      </w:r>
      <w:r w:rsidR="00C84EFC">
        <w:rPr>
          <w:rFonts w:ascii="Times New Roman" w:hAnsi="Times New Roman" w:cs="Times New Roman"/>
          <w:color w:val="000000"/>
          <w:sz w:val="28"/>
          <w:szCs w:val="28"/>
          <w:shd w:val="clear" w:color="auto" w:fill="FFFFFF"/>
        </w:rPr>
        <w:t>1,</w:t>
      </w:r>
      <w:r w:rsidR="00C84EFC" w:rsidRPr="00C84EFC">
        <w:t xml:space="preserve"> </w:t>
      </w:r>
      <w:r w:rsidR="00C84EFC">
        <w:rPr>
          <w:rFonts w:ascii="Times New Roman" w:hAnsi="Times New Roman" w:cs="Times New Roman"/>
          <w:color w:val="000000"/>
          <w:sz w:val="28"/>
          <w:szCs w:val="28"/>
          <w:shd w:val="clear" w:color="auto" w:fill="FFFFFF"/>
        </w:rPr>
        <w:t>н</w:t>
      </w:r>
      <w:r w:rsidR="00C84EFC" w:rsidRPr="00C84EFC">
        <w:rPr>
          <w:rFonts w:ascii="Times New Roman" w:hAnsi="Times New Roman" w:cs="Times New Roman"/>
          <w:color w:val="000000"/>
          <w:sz w:val="28"/>
          <w:szCs w:val="28"/>
          <w:shd w:val="clear" w:color="auto" w:fill="FFFFFF"/>
        </w:rPr>
        <w:t>едбале ставлення до військової служби</w:t>
      </w:r>
      <w:r w:rsidR="0063306C">
        <w:rPr>
          <w:rFonts w:ascii="Times New Roman" w:hAnsi="Times New Roman" w:cs="Times New Roman"/>
          <w:color w:val="000000"/>
          <w:sz w:val="28"/>
          <w:szCs w:val="28"/>
          <w:shd w:val="clear" w:color="auto" w:fill="FFFFFF"/>
        </w:rPr>
        <w:t xml:space="preserve"> </w:t>
      </w:r>
      <w:r w:rsidR="00C84EFC">
        <w:rPr>
          <w:rFonts w:ascii="Times New Roman" w:hAnsi="Times New Roman" w:cs="Times New Roman"/>
          <w:color w:val="000000"/>
          <w:sz w:val="28"/>
          <w:szCs w:val="28"/>
          <w:shd w:val="clear" w:color="auto" w:fill="FFFFFF"/>
        </w:rPr>
        <w:t>-</w:t>
      </w:r>
      <w:r w:rsidR="0063306C">
        <w:rPr>
          <w:rFonts w:ascii="Times New Roman" w:hAnsi="Times New Roman" w:cs="Times New Roman"/>
          <w:color w:val="000000"/>
          <w:sz w:val="28"/>
          <w:szCs w:val="28"/>
          <w:shd w:val="clear" w:color="auto" w:fill="FFFFFF"/>
        </w:rPr>
        <w:t xml:space="preserve"> </w:t>
      </w:r>
      <w:r w:rsidR="00C84EFC">
        <w:rPr>
          <w:rFonts w:ascii="Times New Roman" w:hAnsi="Times New Roman" w:cs="Times New Roman"/>
          <w:color w:val="000000"/>
          <w:sz w:val="28"/>
          <w:szCs w:val="28"/>
          <w:shd w:val="clear" w:color="auto" w:fill="FFFFFF"/>
        </w:rPr>
        <w:t>2,</w:t>
      </w:r>
      <w:r w:rsidR="00C84EFC" w:rsidRPr="00C84EFC">
        <w:t xml:space="preserve"> </w:t>
      </w:r>
      <w:r w:rsidR="0063306C">
        <w:rPr>
          <w:rFonts w:ascii="Times New Roman" w:hAnsi="Times New Roman" w:cs="Times New Roman"/>
          <w:color w:val="000000"/>
          <w:sz w:val="28"/>
          <w:szCs w:val="28"/>
          <w:shd w:val="clear" w:color="auto" w:fill="FFFFFF"/>
        </w:rPr>
        <w:t>п</w:t>
      </w:r>
      <w:r w:rsidR="00C84EFC" w:rsidRPr="00C84EFC">
        <w:rPr>
          <w:rFonts w:ascii="Times New Roman" w:hAnsi="Times New Roman" w:cs="Times New Roman"/>
          <w:color w:val="000000"/>
          <w:sz w:val="28"/>
          <w:szCs w:val="28"/>
          <w:shd w:val="clear" w:color="auto" w:fill="FFFFFF"/>
        </w:rPr>
        <w:t>еревищення військовою службовою особою влади чи службових повноважень</w:t>
      </w:r>
      <w:r w:rsidR="0063306C">
        <w:rPr>
          <w:rFonts w:ascii="Times New Roman" w:hAnsi="Times New Roman" w:cs="Times New Roman"/>
          <w:color w:val="000000"/>
          <w:sz w:val="28"/>
          <w:szCs w:val="28"/>
          <w:shd w:val="clear" w:color="auto" w:fill="FFFFFF"/>
        </w:rPr>
        <w:t xml:space="preserve"> </w:t>
      </w:r>
      <w:r w:rsidR="00C84EFC">
        <w:rPr>
          <w:rFonts w:ascii="Times New Roman" w:hAnsi="Times New Roman" w:cs="Times New Roman"/>
          <w:color w:val="000000"/>
          <w:sz w:val="28"/>
          <w:szCs w:val="28"/>
          <w:shd w:val="clear" w:color="auto" w:fill="FFFFFF"/>
        </w:rPr>
        <w:t>-</w:t>
      </w:r>
      <w:r w:rsidR="00D857C4">
        <w:rPr>
          <w:rFonts w:ascii="Times New Roman" w:hAnsi="Times New Roman" w:cs="Times New Roman"/>
          <w:color w:val="000000"/>
          <w:sz w:val="28"/>
          <w:szCs w:val="28"/>
          <w:shd w:val="clear" w:color="auto" w:fill="FFFFFF"/>
        </w:rPr>
        <w:t xml:space="preserve"> </w:t>
      </w:r>
      <w:r w:rsidR="00C84EFC">
        <w:rPr>
          <w:rFonts w:ascii="Times New Roman" w:hAnsi="Times New Roman" w:cs="Times New Roman"/>
          <w:color w:val="000000"/>
          <w:sz w:val="28"/>
          <w:szCs w:val="28"/>
          <w:shd w:val="clear" w:color="auto" w:fill="FFFFFF"/>
        </w:rPr>
        <w:t>1</w:t>
      </w:r>
      <w:r w:rsidR="0063306C">
        <w:rPr>
          <w:rFonts w:ascii="Times New Roman" w:hAnsi="Times New Roman" w:cs="Times New Roman"/>
          <w:color w:val="000000"/>
          <w:sz w:val="28"/>
          <w:szCs w:val="28"/>
          <w:shd w:val="clear" w:color="auto" w:fill="FFFFFF"/>
        </w:rPr>
        <w:t>.</w:t>
      </w:r>
    </w:p>
    <w:p w14:paraId="31C5B908" w14:textId="77777777" w:rsidR="00D40081" w:rsidRPr="009119AF" w:rsidRDefault="00D40081" w:rsidP="00D808BA">
      <w:pPr>
        <w:ind w:firstLine="708"/>
        <w:jc w:val="both"/>
        <w:rPr>
          <w:rFonts w:ascii="Times New Roman" w:hAnsi="Times New Roman" w:cs="Times New Roman"/>
          <w:color w:val="000000"/>
          <w:sz w:val="28"/>
          <w:szCs w:val="28"/>
          <w:shd w:val="clear" w:color="auto" w:fill="FFFFFF"/>
        </w:rPr>
      </w:pPr>
    </w:p>
    <w:p w14:paraId="2FED68F4" w14:textId="77777777" w:rsidR="00D808BA" w:rsidRPr="00FD0207" w:rsidRDefault="00D808BA" w:rsidP="007662D4">
      <w:pPr>
        <w:ind w:firstLine="708"/>
        <w:jc w:val="both"/>
        <w:rPr>
          <w:rFonts w:ascii="Times New Roman" w:hAnsi="Times New Roman" w:cs="Times New Roman"/>
          <w:color w:val="000000"/>
          <w:sz w:val="28"/>
          <w:szCs w:val="28"/>
          <w:shd w:val="clear" w:color="auto" w:fill="FFFFFF"/>
        </w:rPr>
      </w:pPr>
    </w:p>
    <w:sectPr w:rsidR="00D808BA" w:rsidRPr="00FD0207" w:rsidSect="00015592">
      <w:pgSz w:w="11906" w:h="16838"/>
      <w:pgMar w:top="568"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D7302F" w14:textId="77777777" w:rsidR="00455B63" w:rsidRDefault="00455B63" w:rsidP="00FE6ED1">
      <w:pPr>
        <w:spacing w:after="0" w:line="240" w:lineRule="auto"/>
      </w:pPr>
      <w:r>
        <w:separator/>
      </w:r>
    </w:p>
  </w:endnote>
  <w:endnote w:type="continuationSeparator" w:id="0">
    <w:p w14:paraId="6A3266CA" w14:textId="77777777" w:rsidR="00455B63" w:rsidRDefault="00455B63" w:rsidP="00FE6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B14AE9" w14:textId="77777777" w:rsidR="00455B63" w:rsidRDefault="00455B63" w:rsidP="00FE6ED1">
      <w:pPr>
        <w:spacing w:after="0" w:line="240" w:lineRule="auto"/>
      </w:pPr>
      <w:r>
        <w:separator/>
      </w:r>
    </w:p>
  </w:footnote>
  <w:footnote w:type="continuationSeparator" w:id="0">
    <w:p w14:paraId="3E33A516" w14:textId="77777777" w:rsidR="00455B63" w:rsidRDefault="00455B63" w:rsidP="00FE6E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EF785A"/>
    <w:multiLevelType w:val="multilevel"/>
    <w:tmpl w:val="E7764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A74"/>
    <w:rsid w:val="00015592"/>
    <w:rsid w:val="00020CA1"/>
    <w:rsid w:val="000253BC"/>
    <w:rsid w:val="000479B8"/>
    <w:rsid w:val="00066E74"/>
    <w:rsid w:val="00075C6B"/>
    <w:rsid w:val="00077DCE"/>
    <w:rsid w:val="000B50C3"/>
    <w:rsid w:val="000D630E"/>
    <w:rsid w:val="000E7F01"/>
    <w:rsid w:val="00105FE0"/>
    <w:rsid w:val="001063E1"/>
    <w:rsid w:val="001078FE"/>
    <w:rsid w:val="00110482"/>
    <w:rsid w:val="00110A74"/>
    <w:rsid w:val="001208D5"/>
    <w:rsid w:val="0013758F"/>
    <w:rsid w:val="00147CCF"/>
    <w:rsid w:val="001500D0"/>
    <w:rsid w:val="001519E3"/>
    <w:rsid w:val="0016090B"/>
    <w:rsid w:val="00161C64"/>
    <w:rsid w:val="00161DD5"/>
    <w:rsid w:val="00166391"/>
    <w:rsid w:val="00180135"/>
    <w:rsid w:val="001946F6"/>
    <w:rsid w:val="00195BB3"/>
    <w:rsid w:val="0019652A"/>
    <w:rsid w:val="001A52BC"/>
    <w:rsid w:val="001B05BF"/>
    <w:rsid w:val="001B24AD"/>
    <w:rsid w:val="001B4820"/>
    <w:rsid w:val="001D6AD4"/>
    <w:rsid w:val="001D74E8"/>
    <w:rsid w:val="001F58BB"/>
    <w:rsid w:val="00200C07"/>
    <w:rsid w:val="00201CD9"/>
    <w:rsid w:val="00203A86"/>
    <w:rsid w:val="00206D40"/>
    <w:rsid w:val="00213393"/>
    <w:rsid w:val="00217A4D"/>
    <w:rsid w:val="00222F80"/>
    <w:rsid w:val="00224476"/>
    <w:rsid w:val="00225767"/>
    <w:rsid w:val="00235383"/>
    <w:rsid w:val="00244FFE"/>
    <w:rsid w:val="002537E1"/>
    <w:rsid w:val="0027216D"/>
    <w:rsid w:val="002B20BA"/>
    <w:rsid w:val="002C0658"/>
    <w:rsid w:val="002C6551"/>
    <w:rsid w:val="002D32C0"/>
    <w:rsid w:val="002E19EE"/>
    <w:rsid w:val="002E2721"/>
    <w:rsid w:val="002F098D"/>
    <w:rsid w:val="002F16E5"/>
    <w:rsid w:val="002F3D95"/>
    <w:rsid w:val="003007E1"/>
    <w:rsid w:val="00301E5D"/>
    <w:rsid w:val="00302199"/>
    <w:rsid w:val="003046DE"/>
    <w:rsid w:val="00310583"/>
    <w:rsid w:val="00322DE2"/>
    <w:rsid w:val="003511A5"/>
    <w:rsid w:val="00351A0D"/>
    <w:rsid w:val="00354842"/>
    <w:rsid w:val="00357C9D"/>
    <w:rsid w:val="00357F54"/>
    <w:rsid w:val="00365B41"/>
    <w:rsid w:val="00371224"/>
    <w:rsid w:val="0038712D"/>
    <w:rsid w:val="003A3FFB"/>
    <w:rsid w:val="003B1295"/>
    <w:rsid w:val="003B3781"/>
    <w:rsid w:val="003B7455"/>
    <w:rsid w:val="003B77BF"/>
    <w:rsid w:val="003E173E"/>
    <w:rsid w:val="003F2206"/>
    <w:rsid w:val="003F64CF"/>
    <w:rsid w:val="0040201F"/>
    <w:rsid w:val="00420153"/>
    <w:rsid w:val="00424EF1"/>
    <w:rsid w:val="00455B63"/>
    <w:rsid w:val="00455E88"/>
    <w:rsid w:val="00462319"/>
    <w:rsid w:val="00484317"/>
    <w:rsid w:val="0049127B"/>
    <w:rsid w:val="004A38C3"/>
    <w:rsid w:val="004A4ADB"/>
    <w:rsid w:val="004B607E"/>
    <w:rsid w:val="004C4286"/>
    <w:rsid w:val="004C7A36"/>
    <w:rsid w:val="004E3EAF"/>
    <w:rsid w:val="004E5FB2"/>
    <w:rsid w:val="004E6F22"/>
    <w:rsid w:val="005040E8"/>
    <w:rsid w:val="00515124"/>
    <w:rsid w:val="005153F4"/>
    <w:rsid w:val="00525FFA"/>
    <w:rsid w:val="005454BC"/>
    <w:rsid w:val="00550947"/>
    <w:rsid w:val="00560E59"/>
    <w:rsid w:val="00563ACE"/>
    <w:rsid w:val="00567D0D"/>
    <w:rsid w:val="005A02D1"/>
    <w:rsid w:val="005B3AF9"/>
    <w:rsid w:val="005B7D03"/>
    <w:rsid w:val="005D77B3"/>
    <w:rsid w:val="005E088F"/>
    <w:rsid w:val="005E66C8"/>
    <w:rsid w:val="005F3005"/>
    <w:rsid w:val="0063306C"/>
    <w:rsid w:val="006340B5"/>
    <w:rsid w:val="00635E0D"/>
    <w:rsid w:val="00641DF4"/>
    <w:rsid w:val="00642204"/>
    <w:rsid w:val="00644627"/>
    <w:rsid w:val="00655D8D"/>
    <w:rsid w:val="00655F4B"/>
    <w:rsid w:val="006618BA"/>
    <w:rsid w:val="00662CD7"/>
    <w:rsid w:val="0066750A"/>
    <w:rsid w:val="00680DDB"/>
    <w:rsid w:val="006963E1"/>
    <w:rsid w:val="006B7B67"/>
    <w:rsid w:val="006C65AA"/>
    <w:rsid w:val="006C7047"/>
    <w:rsid w:val="006E2047"/>
    <w:rsid w:val="007047CB"/>
    <w:rsid w:val="00707727"/>
    <w:rsid w:val="00717600"/>
    <w:rsid w:val="00732C52"/>
    <w:rsid w:val="007337EC"/>
    <w:rsid w:val="00747BBB"/>
    <w:rsid w:val="007567D7"/>
    <w:rsid w:val="007568AA"/>
    <w:rsid w:val="007631D5"/>
    <w:rsid w:val="007662D4"/>
    <w:rsid w:val="007675D6"/>
    <w:rsid w:val="0076769F"/>
    <w:rsid w:val="0078080D"/>
    <w:rsid w:val="007820D6"/>
    <w:rsid w:val="007A23C1"/>
    <w:rsid w:val="007A711B"/>
    <w:rsid w:val="007B42AA"/>
    <w:rsid w:val="007C7705"/>
    <w:rsid w:val="0081136A"/>
    <w:rsid w:val="0082213B"/>
    <w:rsid w:val="0082637B"/>
    <w:rsid w:val="0084067D"/>
    <w:rsid w:val="008479B3"/>
    <w:rsid w:val="00876E07"/>
    <w:rsid w:val="00877879"/>
    <w:rsid w:val="008A327D"/>
    <w:rsid w:val="008B4F65"/>
    <w:rsid w:val="008B52F6"/>
    <w:rsid w:val="008D5830"/>
    <w:rsid w:val="008F2D01"/>
    <w:rsid w:val="008F72BE"/>
    <w:rsid w:val="009015F8"/>
    <w:rsid w:val="009119AF"/>
    <w:rsid w:val="009120CE"/>
    <w:rsid w:val="00913FF3"/>
    <w:rsid w:val="00936995"/>
    <w:rsid w:val="009371BB"/>
    <w:rsid w:val="00941E39"/>
    <w:rsid w:val="00950E11"/>
    <w:rsid w:val="009516F1"/>
    <w:rsid w:val="00961EC5"/>
    <w:rsid w:val="00966A5B"/>
    <w:rsid w:val="00973204"/>
    <w:rsid w:val="00976D3A"/>
    <w:rsid w:val="0098182A"/>
    <w:rsid w:val="0098640B"/>
    <w:rsid w:val="009874C5"/>
    <w:rsid w:val="009953BC"/>
    <w:rsid w:val="009A3D1B"/>
    <w:rsid w:val="009A6100"/>
    <w:rsid w:val="009B13B1"/>
    <w:rsid w:val="009C1255"/>
    <w:rsid w:val="009D0C64"/>
    <w:rsid w:val="009D5399"/>
    <w:rsid w:val="009D5DE8"/>
    <w:rsid w:val="009E53E2"/>
    <w:rsid w:val="009F56C6"/>
    <w:rsid w:val="00A10FB3"/>
    <w:rsid w:val="00A3239C"/>
    <w:rsid w:val="00A3735E"/>
    <w:rsid w:val="00A37580"/>
    <w:rsid w:val="00A45FF2"/>
    <w:rsid w:val="00A9245A"/>
    <w:rsid w:val="00AD595F"/>
    <w:rsid w:val="00AE6689"/>
    <w:rsid w:val="00AF3B15"/>
    <w:rsid w:val="00AF4DCB"/>
    <w:rsid w:val="00AF6E01"/>
    <w:rsid w:val="00B11230"/>
    <w:rsid w:val="00B17868"/>
    <w:rsid w:val="00B1791C"/>
    <w:rsid w:val="00B210CD"/>
    <w:rsid w:val="00B2388C"/>
    <w:rsid w:val="00B24023"/>
    <w:rsid w:val="00B3571A"/>
    <w:rsid w:val="00B4191D"/>
    <w:rsid w:val="00B5270C"/>
    <w:rsid w:val="00B5509D"/>
    <w:rsid w:val="00B6143E"/>
    <w:rsid w:val="00B67918"/>
    <w:rsid w:val="00B74CF9"/>
    <w:rsid w:val="00B76A1D"/>
    <w:rsid w:val="00B76FC2"/>
    <w:rsid w:val="00B87E4A"/>
    <w:rsid w:val="00B9751B"/>
    <w:rsid w:val="00BC2FCC"/>
    <w:rsid w:val="00BD7E87"/>
    <w:rsid w:val="00BE4305"/>
    <w:rsid w:val="00BF07D5"/>
    <w:rsid w:val="00C1219E"/>
    <w:rsid w:val="00C454BB"/>
    <w:rsid w:val="00C46B65"/>
    <w:rsid w:val="00C4741A"/>
    <w:rsid w:val="00C47CF2"/>
    <w:rsid w:val="00C534A4"/>
    <w:rsid w:val="00C568F6"/>
    <w:rsid w:val="00C57E69"/>
    <w:rsid w:val="00C703F1"/>
    <w:rsid w:val="00C822F2"/>
    <w:rsid w:val="00C84EFC"/>
    <w:rsid w:val="00C87377"/>
    <w:rsid w:val="00C92911"/>
    <w:rsid w:val="00C9742F"/>
    <w:rsid w:val="00C9780B"/>
    <w:rsid w:val="00C97DE6"/>
    <w:rsid w:val="00CA1DC0"/>
    <w:rsid w:val="00CA4454"/>
    <w:rsid w:val="00CC29C8"/>
    <w:rsid w:val="00CD4E97"/>
    <w:rsid w:val="00CE743C"/>
    <w:rsid w:val="00D143AC"/>
    <w:rsid w:val="00D318D8"/>
    <w:rsid w:val="00D347B5"/>
    <w:rsid w:val="00D374CB"/>
    <w:rsid w:val="00D40081"/>
    <w:rsid w:val="00D40826"/>
    <w:rsid w:val="00D4092A"/>
    <w:rsid w:val="00D46A8B"/>
    <w:rsid w:val="00D53F69"/>
    <w:rsid w:val="00D63A5E"/>
    <w:rsid w:val="00D808BA"/>
    <w:rsid w:val="00D81180"/>
    <w:rsid w:val="00D857C4"/>
    <w:rsid w:val="00D86921"/>
    <w:rsid w:val="00D870DB"/>
    <w:rsid w:val="00D974F0"/>
    <w:rsid w:val="00DA7A69"/>
    <w:rsid w:val="00DB3590"/>
    <w:rsid w:val="00DD6EFA"/>
    <w:rsid w:val="00DD7B0A"/>
    <w:rsid w:val="00DF6D19"/>
    <w:rsid w:val="00E31AA2"/>
    <w:rsid w:val="00E31C03"/>
    <w:rsid w:val="00E3283F"/>
    <w:rsid w:val="00E3580E"/>
    <w:rsid w:val="00E44500"/>
    <w:rsid w:val="00E45666"/>
    <w:rsid w:val="00E52E93"/>
    <w:rsid w:val="00E62618"/>
    <w:rsid w:val="00E708A1"/>
    <w:rsid w:val="00E7299D"/>
    <w:rsid w:val="00E8684E"/>
    <w:rsid w:val="00E87511"/>
    <w:rsid w:val="00E9725A"/>
    <w:rsid w:val="00EA5074"/>
    <w:rsid w:val="00EB0A56"/>
    <w:rsid w:val="00EB1351"/>
    <w:rsid w:val="00EC4DDE"/>
    <w:rsid w:val="00EC5970"/>
    <w:rsid w:val="00ED1426"/>
    <w:rsid w:val="00ED16A5"/>
    <w:rsid w:val="00ED6E83"/>
    <w:rsid w:val="00EF08C8"/>
    <w:rsid w:val="00EF0F5B"/>
    <w:rsid w:val="00F11A8A"/>
    <w:rsid w:val="00F208E9"/>
    <w:rsid w:val="00F44B96"/>
    <w:rsid w:val="00F5737F"/>
    <w:rsid w:val="00F6059C"/>
    <w:rsid w:val="00F71E50"/>
    <w:rsid w:val="00F71FD0"/>
    <w:rsid w:val="00F775D7"/>
    <w:rsid w:val="00F81649"/>
    <w:rsid w:val="00F81CD9"/>
    <w:rsid w:val="00F821BB"/>
    <w:rsid w:val="00F8542C"/>
    <w:rsid w:val="00FB27F8"/>
    <w:rsid w:val="00FB50CD"/>
    <w:rsid w:val="00FB6943"/>
    <w:rsid w:val="00FB7902"/>
    <w:rsid w:val="00FC4297"/>
    <w:rsid w:val="00FC647E"/>
    <w:rsid w:val="00FD0207"/>
    <w:rsid w:val="00FD11EC"/>
    <w:rsid w:val="00FD65CE"/>
    <w:rsid w:val="00FE40F9"/>
    <w:rsid w:val="00FE6ED1"/>
    <w:rsid w:val="00FE6EEA"/>
    <w:rsid w:val="00FF2D9F"/>
    <w:rsid w:val="00FF608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727CA"/>
  <w15:chartTrackingRefBased/>
  <w15:docId w15:val="{58CDF622-3128-4943-B982-772F4B0F2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4082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Balloon Text"/>
    <w:basedOn w:val="a"/>
    <w:link w:val="a5"/>
    <w:uiPriority w:val="99"/>
    <w:semiHidden/>
    <w:unhideWhenUsed/>
    <w:rsid w:val="001500D0"/>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1500D0"/>
    <w:rPr>
      <w:rFonts w:ascii="Segoe UI" w:hAnsi="Segoe UI" w:cs="Segoe UI"/>
      <w:sz w:val="18"/>
      <w:szCs w:val="18"/>
    </w:rPr>
  </w:style>
  <w:style w:type="character" w:styleId="a6">
    <w:name w:val="Strong"/>
    <w:basedOn w:val="a0"/>
    <w:uiPriority w:val="22"/>
    <w:qFormat/>
    <w:rsid w:val="00C822F2"/>
    <w:rPr>
      <w:b/>
      <w:bCs/>
    </w:rPr>
  </w:style>
  <w:style w:type="paragraph" w:styleId="a7">
    <w:name w:val="header"/>
    <w:basedOn w:val="a"/>
    <w:link w:val="a8"/>
    <w:uiPriority w:val="99"/>
    <w:unhideWhenUsed/>
    <w:rsid w:val="00FE6ED1"/>
    <w:pPr>
      <w:tabs>
        <w:tab w:val="center" w:pos="4819"/>
        <w:tab w:val="right" w:pos="9639"/>
      </w:tabs>
      <w:spacing w:after="0" w:line="240" w:lineRule="auto"/>
    </w:pPr>
  </w:style>
  <w:style w:type="character" w:customStyle="1" w:styleId="a8">
    <w:name w:val="Верхній колонтитул Знак"/>
    <w:basedOn w:val="a0"/>
    <w:link w:val="a7"/>
    <w:uiPriority w:val="99"/>
    <w:rsid w:val="00FE6ED1"/>
  </w:style>
  <w:style w:type="paragraph" w:styleId="a9">
    <w:name w:val="footer"/>
    <w:basedOn w:val="a"/>
    <w:link w:val="aa"/>
    <w:uiPriority w:val="99"/>
    <w:unhideWhenUsed/>
    <w:rsid w:val="00FE6ED1"/>
    <w:pPr>
      <w:tabs>
        <w:tab w:val="center" w:pos="4819"/>
        <w:tab w:val="right" w:pos="9639"/>
      </w:tabs>
      <w:spacing w:after="0" w:line="240" w:lineRule="auto"/>
    </w:pPr>
  </w:style>
  <w:style w:type="character" w:customStyle="1" w:styleId="aa">
    <w:name w:val="Нижній колонтитул Знак"/>
    <w:basedOn w:val="a0"/>
    <w:link w:val="a9"/>
    <w:uiPriority w:val="99"/>
    <w:rsid w:val="00FE6E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298314">
      <w:bodyDiv w:val="1"/>
      <w:marLeft w:val="0"/>
      <w:marRight w:val="0"/>
      <w:marTop w:val="0"/>
      <w:marBottom w:val="0"/>
      <w:divBdr>
        <w:top w:val="none" w:sz="0" w:space="0" w:color="auto"/>
        <w:left w:val="none" w:sz="0" w:space="0" w:color="auto"/>
        <w:bottom w:val="none" w:sz="0" w:space="0" w:color="auto"/>
        <w:right w:val="none" w:sz="0" w:space="0" w:color="auto"/>
      </w:divBdr>
    </w:div>
    <w:div w:id="859005689">
      <w:bodyDiv w:val="1"/>
      <w:marLeft w:val="0"/>
      <w:marRight w:val="0"/>
      <w:marTop w:val="0"/>
      <w:marBottom w:val="0"/>
      <w:divBdr>
        <w:top w:val="none" w:sz="0" w:space="0" w:color="auto"/>
        <w:left w:val="none" w:sz="0" w:space="0" w:color="auto"/>
        <w:bottom w:val="none" w:sz="0" w:space="0" w:color="auto"/>
        <w:right w:val="none" w:sz="0" w:space="0" w:color="auto"/>
      </w:divBdr>
    </w:div>
    <w:div w:id="168350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uk-UA"/>
              <a:t>Всього перебувало кримінальних проваджень проти встановлення порядку несення військової служби (військові кримінальні правопорушення) - 126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uk-UA"/>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5462962962962962E-2"/>
          <c:y val="0.21984126984126981"/>
          <c:w val="0.94907407407407407"/>
          <c:h val="0.56091176102987128"/>
        </c:manualLayout>
      </c:layout>
      <c:pie3DChart>
        <c:varyColors val="1"/>
        <c:ser>
          <c:idx val="0"/>
          <c:order val="0"/>
          <c:tx>
            <c:strRef>
              <c:f>Аркуш1!$B$1</c:f>
              <c:strCache>
                <c:ptCount val="1"/>
                <c:pt idx="0">
                  <c:v>40</c:v>
                </c:pt>
              </c:strCache>
            </c:strRef>
          </c:tx>
          <c:dPt>
            <c:idx val="0"/>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1-B429-4452-A5D4-FED4C39CE782}"/>
              </c:ext>
            </c:extLst>
          </c:dPt>
          <c:dPt>
            <c:idx val="1"/>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3-B429-4452-A5D4-FED4C39CE782}"/>
              </c:ext>
            </c:extLst>
          </c:dPt>
          <c:dPt>
            <c:idx val="2"/>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5-B429-4452-A5D4-FED4C39CE782}"/>
              </c:ext>
            </c:extLst>
          </c:dPt>
          <c:dPt>
            <c:idx val="3"/>
            <c:bubble3D val="0"/>
            <c:spPr>
              <a:solidFill>
                <a:schemeClr val="accent6">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7-B429-4452-A5D4-FED4C39CE782}"/>
              </c:ext>
            </c:extLst>
          </c:dPt>
          <c:dPt>
            <c:idx val="4"/>
            <c:bubble3D val="0"/>
            <c:spPr>
              <a:solidFill>
                <a:schemeClr val="accent5">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9-ABE8-4F09-94B8-8A0CFA0D6A6D}"/>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dLblPos val="in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Аркуш1!$A$2:$A$6</c:f>
              <c:strCache>
                <c:ptCount val="5"/>
                <c:pt idx="0">
                  <c:v>Калуський міськрайооний суд</c:v>
                </c:pt>
                <c:pt idx="1">
                  <c:v>Коломийський міськрайонний суд </c:v>
                </c:pt>
                <c:pt idx="2">
                  <c:v>Надвірнянський районний суд</c:v>
                </c:pt>
                <c:pt idx="3">
                  <c:v>Тисменицький районний суд</c:v>
                </c:pt>
                <c:pt idx="4">
                  <c:v>Івано-Франківський міський суд</c:v>
                </c:pt>
              </c:strCache>
            </c:strRef>
          </c:cat>
          <c:val>
            <c:numRef>
              <c:f>Аркуш1!$B$2:$B$6</c:f>
              <c:numCache>
                <c:formatCode>General</c:formatCode>
                <c:ptCount val="5"/>
                <c:pt idx="0">
                  <c:v>1</c:v>
                </c:pt>
                <c:pt idx="1">
                  <c:v>78</c:v>
                </c:pt>
                <c:pt idx="2">
                  <c:v>2</c:v>
                </c:pt>
                <c:pt idx="3">
                  <c:v>4</c:v>
                </c:pt>
                <c:pt idx="4">
                  <c:v>40</c:v>
                </c:pt>
              </c:numCache>
            </c:numRef>
          </c:val>
          <c:extLst>
            <c:ext xmlns:c16="http://schemas.microsoft.com/office/drawing/2014/chart" uri="{C3380CC4-5D6E-409C-BE32-E72D297353CC}">
              <c16:uniqueId val="{00000000-62C8-4655-A5A8-F2B1806C8F70}"/>
            </c:ext>
          </c:extLst>
        </c:ser>
        <c:dLbls>
          <c:dLblPos val="inEnd"/>
          <c:showLegendKey val="0"/>
          <c:showVal val="1"/>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33162270137121791"/>
          <c:y val="4.1439065737427012E-2"/>
          <c:w val="0.62712115334936003"/>
          <c:h val="0.60633569796052755"/>
        </c:manualLayout>
      </c:layout>
      <c:bar3DChart>
        <c:barDir val="bar"/>
        <c:grouping val="clustered"/>
        <c:varyColors val="0"/>
        <c:ser>
          <c:idx val="0"/>
          <c:order val="0"/>
          <c:tx>
            <c:strRef>
              <c:f>Аркуш1!$B$1</c:f>
              <c:strCache>
                <c:ptCount val="1"/>
                <c:pt idx="0">
                  <c:v>Засуджено за статтями 402-435 КК України -37 </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Аркуш1!$A$2:$A$7</c:f>
              <c:strCache>
                <c:ptCount val="5"/>
                <c:pt idx="0">
                  <c:v>Позбавлення волі на 1 рік</c:v>
                </c:pt>
                <c:pt idx="1">
                  <c:v>Понад 2 роки до 3 років включно </c:v>
                </c:pt>
                <c:pt idx="2">
                  <c:v>Тримання в дициплінарному батальйоні</c:v>
                </c:pt>
                <c:pt idx="3">
                  <c:v>Арешт</c:v>
                </c:pt>
                <c:pt idx="4">
                  <c:v>з випробуванням</c:v>
                </c:pt>
              </c:strCache>
            </c:strRef>
          </c:cat>
          <c:val>
            <c:numRef>
              <c:f>Аркуш1!$B$2:$B$7</c:f>
              <c:numCache>
                <c:formatCode>General</c:formatCode>
                <c:ptCount val="5"/>
                <c:pt idx="0">
                  <c:v>1</c:v>
                </c:pt>
                <c:pt idx="1">
                  <c:v>1</c:v>
                </c:pt>
                <c:pt idx="2">
                  <c:v>3</c:v>
                </c:pt>
                <c:pt idx="3">
                  <c:v>3</c:v>
                </c:pt>
                <c:pt idx="4">
                  <c:v>29</c:v>
                </c:pt>
              </c:numCache>
            </c:numRef>
          </c:val>
          <c:extLst>
            <c:ext xmlns:c16="http://schemas.microsoft.com/office/drawing/2014/chart" uri="{C3380CC4-5D6E-409C-BE32-E72D297353CC}">
              <c16:uniqueId val="{00000000-6856-4CB3-A7D9-FBE6274BE872}"/>
            </c:ext>
          </c:extLst>
        </c:ser>
        <c:dLbls>
          <c:showLegendKey val="0"/>
          <c:showVal val="1"/>
          <c:showCatName val="0"/>
          <c:showSerName val="0"/>
          <c:showPercent val="0"/>
          <c:showBubbleSize val="0"/>
        </c:dLbls>
        <c:gapWidth val="150"/>
        <c:shape val="box"/>
        <c:axId val="1165552623"/>
        <c:axId val="1527019327"/>
        <c:axId val="0"/>
      </c:bar3DChart>
      <c:catAx>
        <c:axId val="1165552623"/>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1527019327"/>
        <c:crosses val="autoZero"/>
        <c:auto val="1"/>
        <c:lblAlgn val="ctr"/>
        <c:lblOffset val="100"/>
        <c:noMultiLvlLbl val="0"/>
      </c:catAx>
      <c:valAx>
        <c:axId val="1527019327"/>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1165552623"/>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uk-UA"/>
          </a:p>
        </c:txPr>
      </c:dTable>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Аркуш1!$B$1</c:f>
              <c:strCache>
                <c:ptCount val="1"/>
                <c:pt idx="0">
                  <c:v>Ухилення від військовіої службим за ст.ст.402-435  України (усі види) -110 кримінальних проваджень</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1-4760-42E0-A56B-EAA9F983C707}"/>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2-4760-42E0-A56B-EAA9F983C707}"/>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dLblPos val="in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Аркуш1!$A$2:$A$3</c:f>
              <c:strCache>
                <c:ptCount val="2"/>
                <c:pt idx="0">
                  <c:v>Самовільне залишення військової частини або місця служби ст. 407 ч. ч.4, 5 КК України </c:v>
                </c:pt>
                <c:pt idx="1">
                  <c:v>Дезертирство ст. 408 ч. ч.1,3 КК України </c:v>
                </c:pt>
              </c:strCache>
            </c:strRef>
          </c:cat>
          <c:val>
            <c:numRef>
              <c:f>Аркуш1!$B$2:$B$3</c:f>
              <c:numCache>
                <c:formatCode>General</c:formatCode>
                <c:ptCount val="2"/>
                <c:pt idx="0">
                  <c:v>88</c:v>
                </c:pt>
                <c:pt idx="1">
                  <c:v>22</c:v>
                </c:pt>
              </c:numCache>
            </c:numRef>
          </c:val>
          <c:extLst>
            <c:ext xmlns:c16="http://schemas.microsoft.com/office/drawing/2014/chart" uri="{C3380CC4-5D6E-409C-BE32-E72D297353CC}">
              <c16:uniqueId val="{00000000-4760-42E0-A56B-EAA9F983C707}"/>
            </c:ext>
          </c:extLst>
        </c:ser>
        <c:dLbls>
          <c:dLblPos val="inEnd"/>
          <c:showLegendKey val="0"/>
          <c:showVal val="0"/>
          <c:showCatName val="1"/>
          <c:showSerName val="0"/>
          <c:showPercent val="0"/>
          <c:showBubbleSize val="0"/>
          <c:showLeaderLines val="1"/>
        </c:dLbls>
      </c:pie3DChart>
      <c:spPr>
        <a:noFill/>
        <a:ln w="25400">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barChart>
        <c:barDir val="col"/>
        <c:grouping val="stacked"/>
        <c:varyColors val="0"/>
        <c:ser>
          <c:idx val="0"/>
          <c:order val="0"/>
          <c:tx>
            <c:strRef>
              <c:f>Аркуш1!$B$1</c:f>
              <c:strCache>
                <c:ptCount val="1"/>
                <c:pt idx="0">
                  <c:v>Всього засуджено за ст.407 ч.5 КК України - 9</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Аркуш1!$A$2:$A$5</c:f>
              <c:strCache>
                <c:ptCount val="4"/>
                <c:pt idx="0">
                  <c:v>понад 2 роки до 3 років включно </c:v>
                </c:pt>
                <c:pt idx="1">
                  <c:v>тримання в дисциплінарному батольйоні</c:v>
                </c:pt>
                <c:pt idx="2">
                  <c:v>арешт</c:v>
                </c:pt>
                <c:pt idx="3">
                  <c:v>звільнено від покарання з випробуванням</c:v>
                </c:pt>
              </c:strCache>
            </c:strRef>
          </c:cat>
          <c:val>
            <c:numRef>
              <c:f>Аркуш1!$B$2:$B$5</c:f>
              <c:numCache>
                <c:formatCode>General</c:formatCode>
                <c:ptCount val="4"/>
                <c:pt idx="0">
                  <c:v>1</c:v>
                </c:pt>
                <c:pt idx="1">
                  <c:v>3</c:v>
                </c:pt>
                <c:pt idx="2">
                  <c:v>2</c:v>
                </c:pt>
                <c:pt idx="3">
                  <c:v>3</c:v>
                </c:pt>
              </c:numCache>
            </c:numRef>
          </c:val>
          <c:extLst>
            <c:ext xmlns:c16="http://schemas.microsoft.com/office/drawing/2014/chart" uri="{C3380CC4-5D6E-409C-BE32-E72D297353CC}">
              <c16:uniqueId val="{00000000-3CCD-4C84-B7B7-9403C394E904}"/>
            </c:ext>
          </c:extLst>
        </c:ser>
        <c:dLbls>
          <c:dLblPos val="ctr"/>
          <c:showLegendKey val="0"/>
          <c:showVal val="1"/>
          <c:showCatName val="0"/>
          <c:showSerName val="0"/>
          <c:showPercent val="0"/>
          <c:showBubbleSize val="0"/>
        </c:dLbls>
        <c:gapWidth val="150"/>
        <c:overlap val="100"/>
        <c:axId val="1979054624"/>
        <c:axId val="1780549824"/>
      </c:barChart>
      <c:catAx>
        <c:axId val="19790546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1780549824"/>
        <c:crosses val="autoZero"/>
        <c:auto val="1"/>
        <c:lblAlgn val="ctr"/>
        <c:lblOffset val="100"/>
        <c:noMultiLvlLbl val="0"/>
      </c:catAx>
      <c:valAx>
        <c:axId val="17805498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1979054624"/>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uk-UA"/>
          </a:p>
        </c:txPr>
      </c:dTable>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barChart>
        <c:barDir val="col"/>
        <c:grouping val="clustered"/>
        <c:varyColors val="0"/>
        <c:ser>
          <c:idx val="0"/>
          <c:order val="0"/>
          <c:tx>
            <c:strRef>
              <c:f>Аркуш1!$B$1</c:f>
              <c:strCache>
                <c:ptCount val="1"/>
                <c:pt idx="0">
                  <c:v>Всього засуджено за ст. 408 ч.3 КК України  - 10</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Аркуш1!$A$2:$A$3</c:f>
              <c:strCache>
                <c:ptCount val="2"/>
                <c:pt idx="0">
                  <c:v>Позбавлення волі на 1 рік</c:v>
                </c:pt>
                <c:pt idx="1">
                  <c:v> З випробуванням </c:v>
                </c:pt>
              </c:strCache>
            </c:strRef>
          </c:cat>
          <c:val>
            <c:numRef>
              <c:f>Аркуш1!$B$2:$B$3</c:f>
              <c:numCache>
                <c:formatCode>General</c:formatCode>
                <c:ptCount val="2"/>
                <c:pt idx="0">
                  <c:v>1</c:v>
                </c:pt>
                <c:pt idx="1">
                  <c:v>9</c:v>
                </c:pt>
              </c:numCache>
            </c:numRef>
          </c:val>
          <c:extLst>
            <c:ext xmlns:c16="http://schemas.microsoft.com/office/drawing/2014/chart" uri="{C3380CC4-5D6E-409C-BE32-E72D297353CC}">
              <c16:uniqueId val="{00000000-7E42-46C1-AF28-6F3527F0FDD9}"/>
            </c:ext>
          </c:extLst>
        </c:ser>
        <c:dLbls>
          <c:dLblPos val="outEnd"/>
          <c:showLegendKey val="0"/>
          <c:showVal val="1"/>
          <c:showCatName val="0"/>
          <c:showSerName val="0"/>
          <c:showPercent val="0"/>
          <c:showBubbleSize val="0"/>
        </c:dLbls>
        <c:gapWidth val="219"/>
        <c:overlap val="-27"/>
        <c:axId val="1870632912"/>
        <c:axId val="1520381408"/>
      </c:barChart>
      <c:catAx>
        <c:axId val="18706329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1520381408"/>
        <c:crosses val="autoZero"/>
        <c:auto val="1"/>
        <c:lblAlgn val="ctr"/>
        <c:lblOffset val="100"/>
        <c:noMultiLvlLbl val="0"/>
      </c:catAx>
      <c:valAx>
        <c:axId val="15203814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187063291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uk-UA"/>
          </a:p>
        </c:txPr>
      </c:dTable>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withinLinearReversed" id="21">
  <a:schemeClr val="accent1"/>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withinLinearReversed" id="25">
  <a:schemeClr val="accent5"/>
</cs:colorStyle>
</file>

<file path=word/charts/colors5.xml><?xml version="1.0" encoding="utf-8"?>
<cs:colorStyle xmlns:cs="http://schemas.microsoft.com/office/drawing/2012/chartStyle" xmlns:a="http://schemas.openxmlformats.org/drawingml/2006/main" meth="withinLinear" id="18">
  <a:schemeClr val="accent5"/>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345">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472774-81EB-44F1-BE19-332B96107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2259</TotalTime>
  <Pages>6</Pages>
  <Words>5300</Words>
  <Characters>3021</Characters>
  <Application>Microsoft Office Word</Application>
  <DocSecurity>0</DocSecurity>
  <Lines>25</Lines>
  <Paragraphs>16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Подольська Марія</dc:creator>
  <cp:keywords/>
  <dc:description/>
  <cp:lastModifiedBy>Подольська Марія</cp:lastModifiedBy>
  <cp:revision>101</cp:revision>
  <cp:lastPrinted>2023-06-08T11:57:00Z</cp:lastPrinted>
  <dcterms:created xsi:type="dcterms:W3CDTF">2023-05-09T11:03:00Z</dcterms:created>
  <dcterms:modified xsi:type="dcterms:W3CDTF">2023-07-11T08:50:00Z</dcterms:modified>
</cp:coreProperties>
</file>