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006" w:rsidRPr="00C97FB3" w:rsidRDefault="00613006" w:rsidP="00613006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613006" w:rsidRPr="00C97FB3" w:rsidRDefault="00613006" w:rsidP="00613006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розгляд</w:t>
      </w:r>
      <w:r w:rsidRPr="00C97FB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запитів на публічну інформацію</w:t>
      </w:r>
    </w:p>
    <w:p w:rsidR="00613006" w:rsidRPr="00C97FB3" w:rsidRDefault="00613006" w:rsidP="00613006">
      <w:pPr>
        <w:tabs>
          <w:tab w:val="left" w:pos="7740"/>
        </w:tabs>
        <w:jc w:val="center"/>
        <w:rPr>
          <w:b/>
          <w:sz w:val="28"/>
          <w:szCs w:val="28"/>
          <w:lang w:val="uk-UA"/>
        </w:rPr>
      </w:pPr>
      <w:r w:rsidRPr="00C97FB3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>Територіальному управлінні Д</w:t>
      </w:r>
      <w:r w:rsidRPr="00C97FB3">
        <w:rPr>
          <w:b/>
          <w:sz w:val="28"/>
          <w:szCs w:val="28"/>
          <w:lang w:val="uk-UA"/>
        </w:rPr>
        <w:t>ержавн</w:t>
      </w:r>
      <w:r>
        <w:rPr>
          <w:b/>
          <w:sz w:val="28"/>
          <w:szCs w:val="28"/>
          <w:lang w:val="uk-UA"/>
        </w:rPr>
        <w:t>ої</w:t>
      </w:r>
      <w:r w:rsidRPr="00C97FB3">
        <w:rPr>
          <w:b/>
          <w:sz w:val="28"/>
          <w:szCs w:val="28"/>
          <w:lang w:val="uk-UA"/>
        </w:rPr>
        <w:t xml:space="preserve"> судов</w:t>
      </w:r>
      <w:r>
        <w:rPr>
          <w:b/>
          <w:sz w:val="28"/>
          <w:szCs w:val="28"/>
          <w:lang w:val="uk-UA"/>
        </w:rPr>
        <w:t>ої</w:t>
      </w:r>
      <w:r w:rsidRPr="00C97FB3">
        <w:rPr>
          <w:b/>
          <w:sz w:val="28"/>
          <w:szCs w:val="28"/>
          <w:lang w:val="uk-UA"/>
        </w:rPr>
        <w:t xml:space="preserve"> адміністрації  України</w:t>
      </w:r>
      <w:r>
        <w:rPr>
          <w:b/>
          <w:sz w:val="28"/>
          <w:szCs w:val="28"/>
          <w:lang w:val="uk-UA"/>
        </w:rPr>
        <w:t xml:space="preserve"> в Івано-Франківській області</w:t>
      </w:r>
      <w:r w:rsidRPr="00C97FB3">
        <w:rPr>
          <w:b/>
          <w:sz w:val="28"/>
          <w:szCs w:val="28"/>
          <w:lang w:val="uk-UA"/>
        </w:rPr>
        <w:t xml:space="preserve"> </w:t>
      </w:r>
      <w:r w:rsidRPr="00794F97">
        <w:rPr>
          <w:b/>
          <w:sz w:val="28"/>
          <w:szCs w:val="28"/>
          <w:lang w:val="uk-UA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ІІ </w:t>
      </w:r>
      <w:r w:rsidRPr="0008133D">
        <w:rPr>
          <w:b/>
          <w:sz w:val="28"/>
          <w:szCs w:val="28"/>
        </w:rPr>
        <w:t>квартал</w:t>
      </w:r>
      <w:r>
        <w:rPr>
          <w:b/>
          <w:sz w:val="28"/>
          <w:szCs w:val="28"/>
          <w:lang w:val="uk-UA"/>
        </w:rPr>
        <w:t xml:space="preserve"> </w:t>
      </w:r>
      <w:r w:rsidRPr="00794F97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23</w:t>
      </w:r>
      <w:r w:rsidRPr="00794F97">
        <w:rPr>
          <w:b/>
          <w:sz w:val="28"/>
          <w:szCs w:val="28"/>
          <w:lang w:val="uk-UA"/>
        </w:rPr>
        <w:t xml:space="preserve"> року</w:t>
      </w:r>
    </w:p>
    <w:p w:rsidR="00613006" w:rsidRDefault="00613006" w:rsidP="00613006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006" w:rsidRPr="008C2A85" w:rsidRDefault="00613006" w:rsidP="00613006">
      <w:pPr>
        <w:pStyle w:val="a3"/>
        <w:tabs>
          <w:tab w:val="left" w:pos="708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3006" w:rsidRDefault="00613006" w:rsidP="00613006">
      <w:pPr>
        <w:shd w:val="clear" w:color="auto" w:fill="FFFFFF"/>
        <w:spacing w:line="276" w:lineRule="auto"/>
        <w:jc w:val="both"/>
        <w:rPr>
          <w:rStyle w:val="grame"/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77C97">
        <w:rPr>
          <w:color w:val="000000" w:themeColor="text1"/>
          <w:sz w:val="28"/>
          <w:szCs w:val="28"/>
          <w:lang w:val="uk-UA"/>
        </w:rPr>
        <w:t>Організація роботи з питань доступу до публічної інформації у територіальному управлінні Державної судової адміністрації України в Івано-Франківській області здійснюється відповідно до вимог Закону України «Про доступ до публічної інформації» від 13.01.11 № 2939-</w:t>
      </w:r>
      <w:r w:rsidRPr="00877C97">
        <w:rPr>
          <w:color w:val="000000" w:themeColor="text1"/>
          <w:sz w:val="28"/>
          <w:szCs w:val="28"/>
          <w:lang w:val="en-US"/>
        </w:rPr>
        <w:t>VI</w:t>
      </w:r>
      <w:r w:rsidRPr="00877C97">
        <w:rPr>
          <w:color w:val="000000" w:themeColor="text1"/>
          <w:sz w:val="28"/>
          <w:szCs w:val="28"/>
          <w:lang w:val="uk-UA"/>
        </w:rPr>
        <w:t xml:space="preserve">,  </w:t>
      </w:r>
      <w:r w:rsidRPr="00937FA9">
        <w:rPr>
          <w:rFonts w:eastAsia="Times New Roman"/>
          <w:color w:val="000000" w:themeColor="text1"/>
          <w:sz w:val="28"/>
          <w:szCs w:val="28"/>
          <w:lang w:val="uk-UA" w:eastAsia="uk-UA"/>
        </w:rPr>
        <w:t>Закон</w:t>
      </w:r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>у</w:t>
      </w:r>
      <w:r w:rsidRPr="00937FA9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України «</w:t>
      </w:r>
      <w:hyperlink r:id="rId5" w:tgtFrame="_blank" w:history="1">
        <w:r w:rsidRPr="00937FA9">
          <w:rPr>
            <w:rFonts w:eastAsia="Times New Roman"/>
            <w:color w:val="000000" w:themeColor="text1"/>
            <w:sz w:val="28"/>
            <w:szCs w:val="28"/>
            <w:lang w:val="uk-UA" w:eastAsia="uk-UA"/>
          </w:rPr>
          <w:t>Про інформацію</w:t>
        </w:r>
      </w:hyperlink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>», а також на підставі</w:t>
      </w:r>
      <w:r w:rsidRPr="00877C97">
        <w:rPr>
          <w:color w:val="000000" w:themeColor="text1"/>
          <w:sz w:val="28"/>
          <w:szCs w:val="28"/>
        </w:rPr>
        <w:t>  </w:t>
      </w:r>
      <w:r w:rsidRPr="00877C97">
        <w:rPr>
          <w:color w:val="000000" w:themeColor="text1"/>
          <w:sz w:val="28"/>
          <w:szCs w:val="28"/>
          <w:lang w:val="uk-UA"/>
        </w:rPr>
        <w:t xml:space="preserve">Положення </w:t>
      </w:r>
      <w:r w:rsidRPr="00877C97">
        <w:rPr>
          <w:color w:val="000000" w:themeColor="text1"/>
          <w:sz w:val="28"/>
          <w:szCs w:val="28"/>
        </w:rPr>
        <w:t> </w:t>
      </w:r>
      <w:r w:rsidRPr="00877C97">
        <w:rPr>
          <w:color w:val="000000" w:themeColor="text1"/>
          <w:sz w:val="28"/>
          <w:szCs w:val="28"/>
          <w:lang w:val="uk-UA"/>
        </w:rPr>
        <w:t>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Івано-Франківській, затвердженого</w:t>
      </w:r>
      <w:r w:rsidRPr="00877C97">
        <w:rPr>
          <w:color w:val="000000" w:themeColor="text1"/>
          <w:sz w:val="28"/>
          <w:szCs w:val="28"/>
        </w:rPr>
        <w:t>  </w:t>
      </w:r>
      <w:r w:rsidRPr="00877C97">
        <w:rPr>
          <w:color w:val="000000" w:themeColor="text1"/>
          <w:sz w:val="28"/>
          <w:szCs w:val="28"/>
          <w:lang w:val="uk-UA"/>
        </w:rPr>
        <w:t xml:space="preserve">наказом територіального управління Державної судової адміністрації України в Івано-Франківській області від 26.05.2011 року №22 та </w:t>
      </w:r>
      <w:r w:rsidRPr="00877C97">
        <w:rPr>
          <w:color w:val="000000" w:themeColor="text1"/>
          <w:sz w:val="28"/>
          <w:szCs w:val="28"/>
        </w:rPr>
        <w:t>  </w:t>
      </w:r>
      <w:r w:rsidRPr="0060506E">
        <w:rPr>
          <w:color w:val="000000" w:themeColor="text1"/>
          <w:sz w:val="28"/>
          <w:szCs w:val="28"/>
          <w:lang w:val="uk-UA"/>
        </w:rPr>
        <w:t>Інструкції з діловодства в ТУ ДСА України в Івано-Франківській області, затвердженої наказом ТУ ДСА в Івано-Франківській області 29.12.2017 №03-09/48</w:t>
      </w:r>
      <w:r>
        <w:rPr>
          <w:color w:val="000000" w:themeColor="text1"/>
          <w:sz w:val="28"/>
          <w:szCs w:val="28"/>
          <w:lang w:val="uk-UA"/>
        </w:rPr>
        <w:t xml:space="preserve"> (зі змінами)</w:t>
      </w:r>
      <w:r w:rsidRPr="00877C97">
        <w:rPr>
          <w:rStyle w:val="grame"/>
          <w:color w:val="000000" w:themeColor="text1"/>
          <w:sz w:val="28"/>
          <w:szCs w:val="28"/>
          <w:lang w:val="uk-UA"/>
        </w:rPr>
        <w:tab/>
        <w:t>.</w:t>
      </w:r>
    </w:p>
    <w:p w:rsidR="00613006" w:rsidRPr="00184563" w:rsidRDefault="00613006" w:rsidP="00184563">
      <w:pPr>
        <w:shd w:val="clear" w:color="auto" w:fill="FFFFFF"/>
        <w:spacing w:line="276" w:lineRule="auto"/>
        <w:ind w:firstLine="708"/>
        <w:jc w:val="both"/>
        <w:rPr>
          <w:rFonts w:eastAsia="Times New Roman"/>
          <w:color w:val="000000" w:themeColor="text1"/>
          <w:sz w:val="28"/>
          <w:szCs w:val="28"/>
          <w:lang w:val="uk-UA" w:eastAsia="uk-UA"/>
        </w:rPr>
      </w:pP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>Протягом  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І</w:t>
      </w:r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>І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І</w:t>
      </w:r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кварталу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>20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23 року до Т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ериторіальне управління Державної судової  адміністрації  України  в </w:t>
      </w:r>
      <w:r w:rsidRPr="00877C97">
        <w:rPr>
          <w:rFonts w:eastAsia="Times New Roman"/>
          <w:color w:val="000000" w:themeColor="text1"/>
          <w:sz w:val="28"/>
          <w:szCs w:val="28"/>
          <w:lang w:val="uk-UA" w:eastAsia="uk-UA"/>
        </w:rPr>
        <w:t>Івано-Франківській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> 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надійшло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9 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>запит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ів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на отримання публічної інформації</w:t>
      </w:r>
      <w:r w:rsidR="0018456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 </w:t>
      </w:r>
      <w:r w:rsidR="00513041"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запит</w:t>
      </w:r>
      <w:r w:rsidR="00513041"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звітний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надійшли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36CA3">
        <w:rPr>
          <w:sz w:val="28"/>
          <w:szCs w:val="28"/>
        </w:rPr>
        <w:t>електронн</w:t>
      </w:r>
      <w:r>
        <w:rPr>
          <w:sz w:val="28"/>
          <w:szCs w:val="28"/>
        </w:rPr>
        <w:t>ою</w:t>
      </w:r>
      <w:proofErr w:type="spellEnd"/>
      <w:r w:rsidRPr="00036C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поштою</w:t>
      </w:r>
      <w:proofErr w:type="spellEnd"/>
      <w:r>
        <w:rPr>
          <w:sz w:val="28"/>
          <w:szCs w:val="28"/>
        </w:rPr>
        <w:t>.</w:t>
      </w:r>
      <w:r w:rsidR="00513041">
        <w:rPr>
          <w:sz w:val="28"/>
          <w:szCs w:val="28"/>
        </w:rPr>
        <w:t xml:space="preserve"> 1 запит отримано </w:t>
      </w:r>
      <w:proofErr w:type="spellStart"/>
      <w:r w:rsidR="00513041">
        <w:rPr>
          <w:sz w:val="28"/>
          <w:szCs w:val="28"/>
        </w:rPr>
        <w:t>наручно</w:t>
      </w:r>
      <w:proofErr w:type="spellEnd"/>
      <w:r w:rsidR="00513041">
        <w:rPr>
          <w:sz w:val="28"/>
          <w:szCs w:val="28"/>
        </w:rPr>
        <w:t>.</w:t>
      </w:r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 </w:t>
      </w:r>
      <w:r w:rsidR="00513041">
        <w:rPr>
          <w:rFonts w:eastAsia="Times New Roman"/>
          <w:color w:val="000000" w:themeColor="text1"/>
          <w:sz w:val="28"/>
          <w:szCs w:val="28"/>
          <w:lang w:eastAsia="uk-UA"/>
        </w:rPr>
        <w:t xml:space="preserve">3 </w:t>
      </w:r>
      <w:r w:rsidRPr="00036CA3">
        <w:rPr>
          <w:rFonts w:eastAsia="Times New Roman"/>
          <w:color w:val="000000" w:themeColor="text1"/>
          <w:sz w:val="28"/>
          <w:szCs w:val="28"/>
          <w:lang w:eastAsia="uk-UA"/>
        </w:rPr>
        <w:t>запит</w:t>
      </w:r>
      <w:r w:rsidR="00513041">
        <w:rPr>
          <w:rFonts w:eastAsia="Times New Roman"/>
          <w:color w:val="000000" w:themeColor="text1"/>
          <w:sz w:val="28"/>
          <w:szCs w:val="28"/>
          <w:lang w:eastAsia="uk-UA"/>
        </w:rPr>
        <w:t>и</w:t>
      </w:r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CA3">
        <w:rPr>
          <w:rFonts w:eastAsia="Times New Roman"/>
          <w:color w:val="000000" w:themeColor="text1"/>
          <w:sz w:val="28"/>
          <w:szCs w:val="28"/>
          <w:lang w:eastAsia="uk-UA"/>
        </w:rPr>
        <w:t>перенаправл</w:t>
      </w:r>
      <w:r>
        <w:rPr>
          <w:rFonts w:eastAsia="Times New Roman"/>
          <w:color w:val="000000" w:themeColor="text1"/>
          <w:sz w:val="28"/>
          <w:szCs w:val="28"/>
          <w:lang w:eastAsia="uk-UA"/>
        </w:rPr>
        <w:t>ено</w:t>
      </w:r>
      <w:proofErr w:type="spellEnd"/>
      <w:r>
        <w:rPr>
          <w:rFonts w:eastAsia="Times New Roman"/>
          <w:color w:val="000000" w:themeColor="text1"/>
          <w:sz w:val="28"/>
          <w:szCs w:val="28"/>
          <w:lang w:eastAsia="uk-UA"/>
        </w:rPr>
        <w:t xml:space="preserve">  за належністю з ДСА України. </w:t>
      </w:r>
    </w:p>
    <w:p w:rsidR="00613006" w:rsidRDefault="00613006" w:rsidP="00613006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> За результатами  розгляду запитів: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 </w:t>
      </w:r>
      <w:r w:rsidR="00130973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6 </w:t>
      </w:r>
      <w:r w:rsidRPr="00FE3D32">
        <w:rPr>
          <w:rFonts w:eastAsia="Times New Roman"/>
          <w:color w:val="000000" w:themeColor="text1"/>
          <w:sz w:val="28"/>
          <w:szCs w:val="28"/>
          <w:lang w:val="uk-UA" w:eastAsia="uk-UA"/>
        </w:rPr>
        <w:t xml:space="preserve">запитувачам інформації надано відповідь </w:t>
      </w:r>
      <w:r>
        <w:rPr>
          <w:rFonts w:eastAsia="Times New Roman"/>
          <w:color w:val="000000" w:themeColor="text1"/>
          <w:sz w:val="28"/>
          <w:szCs w:val="28"/>
          <w:lang w:val="uk-UA" w:eastAsia="uk-UA"/>
        </w:rPr>
        <w:t>та запитувану інформацію у відповідності до норм</w:t>
      </w:r>
      <w:r w:rsidRPr="00A0260B">
        <w:rPr>
          <w:bCs/>
          <w:color w:val="000000" w:themeColor="text1"/>
          <w:sz w:val="28"/>
          <w:szCs w:val="28"/>
        </w:rPr>
        <w:t xml:space="preserve"> </w:t>
      </w:r>
      <w:r w:rsidRPr="00877C97">
        <w:rPr>
          <w:bCs/>
          <w:color w:val="000000" w:themeColor="text1"/>
          <w:sz w:val="28"/>
          <w:szCs w:val="28"/>
        </w:rPr>
        <w:t>Закону</w:t>
      </w:r>
      <w:r w:rsidRPr="00877C97">
        <w:rPr>
          <w:color w:val="000000" w:themeColor="text1"/>
          <w:sz w:val="28"/>
          <w:szCs w:val="28"/>
        </w:rPr>
        <w:t xml:space="preserve"> </w:t>
      </w:r>
      <w:proofErr w:type="spellStart"/>
      <w:r w:rsidRPr="00877C97">
        <w:rPr>
          <w:color w:val="000000" w:themeColor="text1"/>
          <w:sz w:val="28"/>
          <w:szCs w:val="28"/>
        </w:rPr>
        <w:t>України</w:t>
      </w:r>
      <w:proofErr w:type="spellEnd"/>
      <w:r w:rsidRPr="00877C97">
        <w:rPr>
          <w:color w:val="000000" w:themeColor="text1"/>
          <w:sz w:val="28"/>
          <w:szCs w:val="28"/>
        </w:rPr>
        <w:t xml:space="preserve"> «Про доступ до </w:t>
      </w:r>
      <w:proofErr w:type="spellStart"/>
      <w:r w:rsidRPr="00877C97">
        <w:rPr>
          <w:color w:val="000000" w:themeColor="text1"/>
          <w:sz w:val="28"/>
          <w:szCs w:val="28"/>
        </w:rPr>
        <w:t>публічної</w:t>
      </w:r>
      <w:proofErr w:type="spellEnd"/>
      <w:r w:rsidRPr="00877C97">
        <w:rPr>
          <w:color w:val="000000" w:themeColor="text1"/>
          <w:sz w:val="28"/>
          <w:szCs w:val="28"/>
        </w:rPr>
        <w:t xml:space="preserve"> </w:t>
      </w:r>
      <w:proofErr w:type="spellStart"/>
      <w:r w:rsidRPr="00877C97">
        <w:rPr>
          <w:color w:val="000000" w:themeColor="text1"/>
          <w:sz w:val="28"/>
          <w:szCs w:val="28"/>
        </w:rPr>
        <w:t>інформації</w:t>
      </w:r>
      <w:proofErr w:type="spellEnd"/>
      <w:r w:rsidRPr="00877C97">
        <w:rPr>
          <w:color w:val="000000" w:themeColor="text1"/>
          <w:sz w:val="28"/>
          <w:szCs w:val="28"/>
        </w:rPr>
        <w:t>»</w:t>
      </w:r>
      <w:r w:rsidR="00BE7A19">
        <w:rPr>
          <w:color w:val="000000" w:themeColor="text1"/>
          <w:sz w:val="28"/>
          <w:szCs w:val="28"/>
          <w:lang w:val="uk-UA"/>
        </w:rPr>
        <w:t xml:space="preserve">,  </w:t>
      </w:r>
      <w:r w:rsidR="00BE7A19" w:rsidRPr="001D3739">
        <w:rPr>
          <w:color w:val="000000" w:themeColor="text1"/>
          <w:sz w:val="28"/>
          <w:szCs w:val="28"/>
          <w:lang w:val="uk-UA" w:eastAsia="uk-UA"/>
        </w:rPr>
        <w:t>в тому числі</w:t>
      </w:r>
      <w:r w:rsidR="00130973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02490F">
        <w:rPr>
          <w:color w:val="000000" w:themeColor="text1"/>
          <w:sz w:val="28"/>
          <w:szCs w:val="28"/>
          <w:lang w:val="uk-UA" w:eastAsia="uk-UA"/>
        </w:rPr>
        <w:t xml:space="preserve">1 </w:t>
      </w:r>
      <w:r w:rsidR="00BE7A19" w:rsidRPr="001D3739">
        <w:rPr>
          <w:color w:val="000000" w:themeColor="text1"/>
          <w:sz w:val="28"/>
          <w:szCs w:val="28"/>
          <w:lang w:val="uk-UA" w:eastAsia="uk-UA"/>
        </w:rPr>
        <w:t xml:space="preserve"> запитува</w:t>
      </w:r>
      <w:r w:rsidR="00BE7A19">
        <w:rPr>
          <w:color w:val="000000" w:themeColor="text1"/>
          <w:sz w:val="28"/>
          <w:szCs w:val="28"/>
          <w:lang w:val="uk-UA" w:eastAsia="uk-UA"/>
        </w:rPr>
        <w:t xml:space="preserve">чу </w:t>
      </w:r>
      <w:r w:rsidR="00BE7A19" w:rsidRPr="001D3739">
        <w:rPr>
          <w:color w:val="000000" w:themeColor="text1"/>
          <w:sz w:val="28"/>
          <w:szCs w:val="28"/>
          <w:lang w:val="uk-UA" w:eastAsia="uk-UA"/>
        </w:rPr>
        <w:t xml:space="preserve">одночасно із задоволенням запиту надано розрахунок витрат на виготовлення копій документів шляхом сканування документів, у </w:t>
      </w:r>
      <w:r w:rsidR="00BE7A19" w:rsidRPr="001D3739">
        <w:rPr>
          <w:sz w:val="28"/>
          <w:szCs w:val="28"/>
          <w:lang w:val="uk-UA"/>
        </w:rPr>
        <w:t xml:space="preserve"> відповідності до частини другої статті 21 Закону України </w:t>
      </w:r>
      <w:r w:rsidR="00BE7A19" w:rsidRPr="001D3739">
        <w:rPr>
          <w:color w:val="000000" w:themeColor="text1"/>
          <w:sz w:val="28"/>
          <w:szCs w:val="28"/>
          <w:lang w:val="uk-UA"/>
        </w:rPr>
        <w:t xml:space="preserve">«Про доступ до публічної інформації» </w:t>
      </w:r>
      <w:r w:rsidR="00BE7A19" w:rsidRPr="001D3739">
        <w:rPr>
          <w:sz w:val="28"/>
          <w:szCs w:val="28"/>
          <w:lang w:val="uk-UA"/>
        </w:rPr>
        <w:t xml:space="preserve">та Інструкції про порядок відшкодування фактичних витрат на копіювання або друк документів, затвердженої наказом </w:t>
      </w:r>
      <w:r w:rsidR="00BE7A19" w:rsidRPr="001D3739">
        <w:rPr>
          <w:color w:val="000000" w:themeColor="text1"/>
          <w:sz w:val="28"/>
          <w:szCs w:val="28"/>
          <w:lang w:val="uk-UA"/>
        </w:rPr>
        <w:t xml:space="preserve">ТУ ДСА в Івано-Франківській області </w:t>
      </w:r>
      <w:r w:rsidR="00BE7A19" w:rsidRPr="001D3739">
        <w:rPr>
          <w:sz w:val="28"/>
          <w:szCs w:val="28"/>
          <w:lang w:val="uk-UA"/>
        </w:rPr>
        <w:t xml:space="preserve">13.04.2020 року № 03–08/05. </w:t>
      </w:r>
      <w:r w:rsidR="004459BD">
        <w:rPr>
          <w:color w:val="000000" w:themeColor="text1"/>
          <w:sz w:val="28"/>
          <w:szCs w:val="28"/>
          <w:lang w:val="uk-UA"/>
        </w:rPr>
        <w:t xml:space="preserve"> </w:t>
      </w:r>
      <w:r w:rsidR="00BE7A19" w:rsidRPr="00BE7A19">
        <w:rPr>
          <w:color w:val="000000" w:themeColor="text1"/>
          <w:sz w:val="28"/>
          <w:szCs w:val="28"/>
          <w:lang w:val="uk-UA"/>
        </w:rPr>
        <w:t>Одному запитувачу відмовлено в задоволенні запиту  на підставі п.1 ч.1 ст.22 Закону України «Про доступ до публічної інформації».</w:t>
      </w:r>
      <w:r w:rsidR="00BE7A19">
        <w:rPr>
          <w:color w:val="000000" w:themeColor="text1"/>
          <w:sz w:val="28"/>
          <w:szCs w:val="28"/>
          <w:lang w:val="uk-UA"/>
        </w:rPr>
        <w:t xml:space="preserve">  </w:t>
      </w:r>
    </w:p>
    <w:p w:rsidR="00613006" w:rsidRDefault="00613006" w:rsidP="00613006">
      <w:pPr>
        <w:shd w:val="clear" w:color="auto" w:fill="FFFFFF"/>
        <w:spacing w:line="276" w:lineRule="auto"/>
        <w:ind w:firstLine="851"/>
        <w:jc w:val="both"/>
        <w:rPr>
          <w:sz w:val="28"/>
          <w:szCs w:val="28"/>
          <w:lang w:val="uk-UA" w:eastAsia="uk-UA"/>
        </w:rPr>
      </w:pPr>
      <w:r w:rsidRPr="008401AC">
        <w:rPr>
          <w:sz w:val="28"/>
          <w:szCs w:val="28"/>
          <w:lang w:val="uk-UA" w:eastAsia="uk-UA"/>
        </w:rPr>
        <w:t>Протягом І</w:t>
      </w:r>
      <w:r>
        <w:rPr>
          <w:sz w:val="28"/>
          <w:szCs w:val="28"/>
          <w:lang w:val="uk-UA" w:eastAsia="uk-UA"/>
        </w:rPr>
        <w:t>ІІ</w:t>
      </w:r>
      <w:r w:rsidRPr="008401AC">
        <w:rPr>
          <w:sz w:val="28"/>
          <w:szCs w:val="28"/>
          <w:lang w:val="uk-UA" w:eastAsia="uk-UA"/>
        </w:rPr>
        <w:t xml:space="preserve"> кварталу 202</w:t>
      </w:r>
      <w:r>
        <w:rPr>
          <w:sz w:val="28"/>
          <w:szCs w:val="28"/>
          <w:lang w:val="uk-UA" w:eastAsia="uk-UA"/>
        </w:rPr>
        <w:t>3</w:t>
      </w:r>
      <w:r w:rsidRPr="008401AC">
        <w:rPr>
          <w:sz w:val="28"/>
          <w:szCs w:val="28"/>
          <w:lang w:val="uk-UA" w:eastAsia="uk-UA"/>
        </w:rPr>
        <w:t xml:space="preserve"> року запитувачі зверталися до територіального управління з таких питань:</w:t>
      </w:r>
    </w:p>
    <w:p w:rsidR="00513041" w:rsidRDefault="00613006" w:rsidP="00613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13041">
        <w:rPr>
          <w:rFonts w:ascii="Times New Roman" w:hAnsi="Times New Roman" w:cs="Times New Roman"/>
          <w:sz w:val="28"/>
          <w:szCs w:val="28"/>
          <w:lang w:eastAsia="uk-UA"/>
        </w:rPr>
        <w:t>щодо нарахування</w:t>
      </w:r>
      <w:r w:rsidR="00130973">
        <w:rPr>
          <w:rFonts w:ascii="Times New Roman" w:hAnsi="Times New Roman" w:cs="Times New Roman"/>
          <w:sz w:val="28"/>
          <w:szCs w:val="28"/>
          <w:lang w:eastAsia="uk-UA"/>
        </w:rPr>
        <w:t xml:space="preserve"> суддівської винагороди суддям місцевих загальних судів</w:t>
      </w:r>
      <w:r w:rsidR="00513041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513041" w:rsidRDefault="00513041" w:rsidP="00613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щодо інформації про штатний розпис </w:t>
      </w:r>
      <w:r w:rsidR="00130973">
        <w:rPr>
          <w:rFonts w:ascii="Times New Roman" w:hAnsi="Times New Roman" w:cs="Times New Roman"/>
          <w:sz w:val="28"/>
          <w:szCs w:val="28"/>
          <w:lang w:eastAsia="uk-UA"/>
        </w:rPr>
        <w:t xml:space="preserve">Територіального управління Державної судової адміністрації </w:t>
      </w:r>
      <w:r w:rsidR="00184563">
        <w:rPr>
          <w:rFonts w:ascii="Times New Roman" w:hAnsi="Times New Roman" w:cs="Times New Roman"/>
          <w:sz w:val="28"/>
          <w:szCs w:val="28"/>
          <w:lang w:eastAsia="uk-UA"/>
        </w:rPr>
        <w:t>в Івано-Франківській області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та місцевих загальних судів області;</w:t>
      </w:r>
    </w:p>
    <w:p w:rsidR="00613006" w:rsidRDefault="00513041" w:rsidP="0061300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щодо направлення суддів у службові відрядження за кордон</w:t>
      </w:r>
      <w:r w:rsidR="00613006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8E430A" w:rsidRDefault="004459BD" w:rsidP="008E430A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E430A">
        <w:rPr>
          <w:sz w:val="28"/>
          <w:szCs w:val="28"/>
        </w:rPr>
        <w:t>щодо надання матеріальної допомоги</w:t>
      </w:r>
      <w:r w:rsidR="0084499E">
        <w:rPr>
          <w:sz w:val="28"/>
          <w:szCs w:val="28"/>
        </w:rPr>
        <w:t xml:space="preserve"> для</w:t>
      </w:r>
      <w:r w:rsidRPr="008E430A">
        <w:rPr>
          <w:sz w:val="28"/>
          <w:szCs w:val="28"/>
        </w:rPr>
        <w:t xml:space="preserve"> соц</w:t>
      </w:r>
      <w:r w:rsidR="00130973" w:rsidRPr="008E430A">
        <w:rPr>
          <w:sz w:val="28"/>
          <w:szCs w:val="28"/>
        </w:rPr>
        <w:t>іально</w:t>
      </w:r>
      <w:r w:rsidR="0084499E">
        <w:rPr>
          <w:sz w:val="28"/>
          <w:szCs w:val="28"/>
        </w:rPr>
        <w:t xml:space="preserve"> -</w:t>
      </w:r>
      <w:r w:rsidR="00130973" w:rsidRPr="008E430A">
        <w:rPr>
          <w:sz w:val="28"/>
          <w:szCs w:val="28"/>
        </w:rPr>
        <w:t xml:space="preserve"> </w:t>
      </w:r>
      <w:r w:rsidRPr="008E430A">
        <w:rPr>
          <w:sz w:val="28"/>
          <w:szCs w:val="28"/>
        </w:rPr>
        <w:t>побутов</w:t>
      </w:r>
      <w:r w:rsidR="00130973" w:rsidRPr="008E430A">
        <w:rPr>
          <w:sz w:val="28"/>
          <w:szCs w:val="28"/>
        </w:rPr>
        <w:t xml:space="preserve">их </w:t>
      </w:r>
      <w:r w:rsidR="008E430A" w:rsidRPr="008E430A">
        <w:rPr>
          <w:sz w:val="28"/>
          <w:szCs w:val="28"/>
        </w:rPr>
        <w:t xml:space="preserve">питань </w:t>
      </w:r>
      <w:r w:rsidR="008E430A">
        <w:rPr>
          <w:sz w:val="28"/>
          <w:szCs w:val="28"/>
        </w:rPr>
        <w:t xml:space="preserve">  працівникам місцевих загальних судів області</w:t>
      </w:r>
      <w:bookmarkStart w:id="0" w:name="_GoBack"/>
      <w:bookmarkEnd w:id="0"/>
      <w:r w:rsidR="00184563">
        <w:rPr>
          <w:sz w:val="28"/>
          <w:szCs w:val="28"/>
        </w:rPr>
        <w:t xml:space="preserve"> </w:t>
      </w:r>
      <w:r w:rsidR="008E430A">
        <w:rPr>
          <w:sz w:val="28"/>
          <w:szCs w:val="28"/>
        </w:rPr>
        <w:t>тощо.</w:t>
      </w:r>
    </w:p>
    <w:p w:rsidR="00613006" w:rsidRPr="008E430A" w:rsidRDefault="008E430A" w:rsidP="008E430A">
      <w:pPr>
        <w:pStyle w:val="a6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3006" w:rsidRPr="008E430A">
        <w:rPr>
          <w:sz w:val="28"/>
          <w:szCs w:val="28"/>
        </w:rPr>
        <w:t>Відповідальним працівником територіального управління щоквартально готується інформація про кількість запитів, які надійшли на адресу територіального управління  та аналізується стан роботи із запитами на інформацію. Дана інформація оприлюднюється на офіційному веб-сайті територіального управління.</w:t>
      </w:r>
    </w:p>
    <w:p w:rsidR="00613006" w:rsidRDefault="00613006" w:rsidP="00613006">
      <w:pPr>
        <w:pStyle w:val="a6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877C97">
        <w:rPr>
          <w:color w:val="000000" w:themeColor="text1"/>
          <w:sz w:val="28"/>
          <w:szCs w:val="28"/>
        </w:rPr>
        <w:t xml:space="preserve">Запити розглядаються у терміни, передбачені </w:t>
      </w:r>
      <w:r w:rsidRPr="00877C97">
        <w:rPr>
          <w:bCs/>
          <w:color w:val="000000" w:themeColor="text1"/>
          <w:sz w:val="28"/>
          <w:szCs w:val="28"/>
        </w:rPr>
        <w:t>ст. 20 Закону</w:t>
      </w:r>
      <w:r w:rsidRPr="00877C97">
        <w:rPr>
          <w:color w:val="000000" w:themeColor="text1"/>
          <w:sz w:val="28"/>
          <w:szCs w:val="28"/>
        </w:rPr>
        <w:t xml:space="preserve"> України «Про доступ до публічної інформації». </w:t>
      </w:r>
    </w:p>
    <w:p w:rsidR="00613006" w:rsidRPr="009D4DE0" w:rsidRDefault="00613006" w:rsidP="00613006">
      <w:pPr>
        <w:pStyle w:val="a6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22D2D" w:rsidRPr="00BD6E71" w:rsidRDefault="00BE7A19">
      <w:pPr>
        <w:rPr>
          <w:i/>
          <w:lang w:val="uk-UA"/>
        </w:rPr>
      </w:pPr>
      <w:proofErr w:type="spellStart"/>
      <w:r>
        <w:rPr>
          <w:i/>
          <w:color w:val="000000" w:themeColor="text1"/>
          <w:sz w:val="28"/>
          <w:szCs w:val="28"/>
        </w:rPr>
        <w:t>Головний</w:t>
      </w:r>
      <w:proofErr w:type="spellEnd"/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63391">
        <w:rPr>
          <w:i/>
          <w:color w:val="000000" w:themeColor="text1"/>
          <w:sz w:val="28"/>
          <w:szCs w:val="28"/>
        </w:rPr>
        <w:t>спеціаліст</w:t>
      </w:r>
      <w:proofErr w:type="spellEnd"/>
      <w:r w:rsidRPr="00763391">
        <w:rPr>
          <w:i/>
          <w:color w:val="000000" w:themeColor="text1"/>
          <w:sz w:val="28"/>
          <w:szCs w:val="28"/>
        </w:rPr>
        <w:t xml:space="preserve"> по </w:t>
      </w:r>
      <w:proofErr w:type="spellStart"/>
      <w:r w:rsidRPr="00763391">
        <w:rPr>
          <w:i/>
          <w:color w:val="000000" w:themeColor="text1"/>
          <w:sz w:val="28"/>
          <w:szCs w:val="28"/>
        </w:rPr>
        <w:t>роботі</w:t>
      </w:r>
      <w:proofErr w:type="spellEnd"/>
      <w:r w:rsidRPr="00763391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 xml:space="preserve">з персоналом                       </w:t>
      </w:r>
      <w:proofErr w:type="spellStart"/>
      <w:r>
        <w:rPr>
          <w:i/>
          <w:color w:val="000000" w:themeColor="text1"/>
          <w:sz w:val="28"/>
          <w:szCs w:val="28"/>
        </w:rPr>
        <w:t>Олена</w:t>
      </w:r>
      <w:proofErr w:type="spellEnd"/>
      <w:r>
        <w:rPr>
          <w:i/>
          <w:color w:val="000000" w:themeColor="text1"/>
          <w:sz w:val="28"/>
          <w:szCs w:val="28"/>
        </w:rPr>
        <w:t xml:space="preserve"> БОГДАШКА</w:t>
      </w:r>
    </w:p>
    <w:sectPr w:rsidR="00622D2D" w:rsidRPr="00BD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6568"/>
    <w:multiLevelType w:val="hybridMultilevel"/>
    <w:tmpl w:val="2F24C71A"/>
    <w:lvl w:ilvl="0" w:tplc="436A8DD2">
      <w:start w:val="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06"/>
    <w:rsid w:val="0002490F"/>
    <w:rsid w:val="00130973"/>
    <w:rsid w:val="00184563"/>
    <w:rsid w:val="004459BD"/>
    <w:rsid w:val="00513041"/>
    <w:rsid w:val="00534C85"/>
    <w:rsid w:val="00610FBB"/>
    <w:rsid w:val="00613006"/>
    <w:rsid w:val="00622D2D"/>
    <w:rsid w:val="0084499E"/>
    <w:rsid w:val="008E430A"/>
    <w:rsid w:val="00BD6E71"/>
    <w:rsid w:val="00B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BF1F"/>
  <w15:chartTrackingRefBased/>
  <w15:docId w15:val="{B848AA94-1E54-4C63-8360-E435B61D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0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3006"/>
    <w:pPr>
      <w:tabs>
        <w:tab w:val="center" w:pos="4153"/>
        <w:tab w:val="right" w:pos="8306"/>
      </w:tabs>
    </w:pPr>
    <w:rPr>
      <w:rFonts w:ascii="SchoolBook" w:hAnsi="SchoolBook"/>
      <w:szCs w:val="20"/>
      <w:lang w:val="uk-UA"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613006"/>
    <w:rPr>
      <w:rFonts w:ascii="SchoolBook" w:eastAsia="Calibri" w:hAnsi="SchoolBook" w:cs="Times New Roman"/>
      <w:sz w:val="24"/>
      <w:szCs w:val="20"/>
      <w:lang w:eastAsia="uk-UA"/>
    </w:rPr>
  </w:style>
  <w:style w:type="character" w:customStyle="1" w:styleId="grame">
    <w:name w:val="grame"/>
    <w:basedOn w:val="a0"/>
    <w:uiPriority w:val="99"/>
    <w:rsid w:val="00613006"/>
    <w:rPr>
      <w:rFonts w:cs="Times New Roman"/>
    </w:rPr>
  </w:style>
  <w:style w:type="paragraph" w:styleId="a5">
    <w:name w:val="No Spacing"/>
    <w:uiPriority w:val="1"/>
    <w:qFormat/>
    <w:rsid w:val="00613006"/>
    <w:pPr>
      <w:spacing w:after="0" w:line="240" w:lineRule="auto"/>
    </w:pPr>
  </w:style>
  <w:style w:type="paragraph" w:styleId="a6">
    <w:name w:val="Body Text Indent"/>
    <w:basedOn w:val="a"/>
    <w:link w:val="a7"/>
    <w:uiPriority w:val="99"/>
    <w:unhideWhenUsed/>
    <w:rsid w:val="00613006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613006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657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2003</Words>
  <Characters>1142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Приймальня</dc:creator>
  <cp:keywords/>
  <dc:description/>
  <cp:lastModifiedBy>Приймальня</cp:lastModifiedBy>
  <cp:revision>2</cp:revision>
  <cp:lastPrinted>2024-03-22T11:41:00Z</cp:lastPrinted>
  <dcterms:created xsi:type="dcterms:W3CDTF">2024-03-22T11:50:00Z</dcterms:created>
  <dcterms:modified xsi:type="dcterms:W3CDTF">2024-03-22T11:50:00Z</dcterms:modified>
</cp:coreProperties>
</file>