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2FA" w:rsidRPr="00C328C7" w:rsidRDefault="006052FA" w:rsidP="006052FA">
      <w:pPr>
        <w:spacing w:after="0"/>
        <w:ind w:firstLine="0"/>
        <w:jc w:val="center"/>
        <w:rPr>
          <w:b/>
          <w:lang w:val="uk-UA"/>
        </w:rPr>
      </w:pPr>
      <w:r w:rsidRPr="00C328C7">
        <w:rPr>
          <w:b/>
          <w:lang w:val="uk-UA"/>
        </w:rPr>
        <w:t>Аналітична довідка</w:t>
      </w:r>
    </w:p>
    <w:p w:rsidR="006052FA" w:rsidRPr="00C328C7" w:rsidRDefault="006052FA" w:rsidP="006052FA">
      <w:pPr>
        <w:spacing w:after="0"/>
        <w:ind w:firstLine="0"/>
        <w:jc w:val="center"/>
        <w:rPr>
          <w:b/>
          <w:lang w:val="uk-UA"/>
        </w:rPr>
      </w:pPr>
      <w:r w:rsidRPr="00C328C7">
        <w:rPr>
          <w:b/>
          <w:lang w:val="uk-UA"/>
        </w:rPr>
        <w:t xml:space="preserve">стану роботи із зверненнями громадян в </w:t>
      </w:r>
      <w:r w:rsidR="00BD1E13">
        <w:rPr>
          <w:b/>
          <w:lang w:val="uk-UA"/>
        </w:rPr>
        <w:t>Т</w:t>
      </w:r>
      <w:r w:rsidRPr="00C328C7">
        <w:rPr>
          <w:b/>
          <w:lang w:val="uk-UA"/>
        </w:rPr>
        <w:t xml:space="preserve">ериторіальному </w:t>
      </w:r>
      <w:r>
        <w:rPr>
          <w:b/>
          <w:lang w:val="uk-UA"/>
        </w:rPr>
        <w:t>у</w:t>
      </w:r>
      <w:r w:rsidRPr="00C328C7">
        <w:rPr>
          <w:b/>
          <w:lang w:val="uk-UA"/>
        </w:rPr>
        <w:t xml:space="preserve">правлінні Державної судової адміністрації </w:t>
      </w:r>
      <w:r>
        <w:rPr>
          <w:b/>
          <w:lang w:val="uk-UA"/>
        </w:rPr>
        <w:t xml:space="preserve"> </w:t>
      </w:r>
      <w:r w:rsidRPr="00C328C7">
        <w:rPr>
          <w:b/>
          <w:lang w:val="uk-UA"/>
        </w:rPr>
        <w:t>України</w:t>
      </w:r>
      <w:r>
        <w:rPr>
          <w:b/>
          <w:lang w:val="uk-UA"/>
        </w:rPr>
        <w:t xml:space="preserve"> </w:t>
      </w:r>
      <w:r w:rsidRPr="00C328C7">
        <w:rPr>
          <w:b/>
          <w:lang w:val="uk-UA"/>
        </w:rPr>
        <w:t>в</w:t>
      </w:r>
      <w:r>
        <w:rPr>
          <w:b/>
          <w:lang w:val="uk-UA"/>
        </w:rPr>
        <w:t xml:space="preserve"> </w:t>
      </w:r>
      <w:r w:rsidRPr="00C328C7">
        <w:rPr>
          <w:b/>
          <w:lang w:val="uk-UA"/>
        </w:rPr>
        <w:t>Івано-Франківській області</w:t>
      </w:r>
      <w:r>
        <w:rPr>
          <w:b/>
          <w:lang w:val="uk-UA"/>
        </w:rPr>
        <w:t xml:space="preserve"> </w:t>
      </w:r>
      <w:r w:rsidRPr="00C328C7">
        <w:rPr>
          <w:b/>
          <w:lang w:val="uk-UA"/>
        </w:rPr>
        <w:t>за 20</w:t>
      </w:r>
      <w:r>
        <w:rPr>
          <w:b/>
          <w:lang w:val="uk-UA"/>
        </w:rPr>
        <w:t>2</w:t>
      </w:r>
      <w:r w:rsidR="0085324F">
        <w:rPr>
          <w:b/>
          <w:lang w:val="uk-UA"/>
        </w:rPr>
        <w:t xml:space="preserve">3 </w:t>
      </w:r>
      <w:r>
        <w:rPr>
          <w:b/>
          <w:lang w:val="uk-UA"/>
        </w:rPr>
        <w:t>рік</w:t>
      </w:r>
    </w:p>
    <w:p w:rsidR="006052FA" w:rsidRPr="00C328C7" w:rsidRDefault="006052FA" w:rsidP="006052FA">
      <w:pPr>
        <w:spacing w:after="0"/>
        <w:ind w:firstLine="709"/>
        <w:rPr>
          <w:lang w:val="uk-UA"/>
        </w:rPr>
      </w:pPr>
    </w:p>
    <w:p w:rsidR="006052FA" w:rsidRPr="00D64332" w:rsidRDefault="006052FA" w:rsidP="006052FA">
      <w:pPr>
        <w:spacing w:after="0" w:line="276" w:lineRule="auto"/>
        <w:ind w:firstLine="709"/>
        <w:rPr>
          <w:color w:val="000000" w:themeColor="text1"/>
          <w:lang w:val="uk-UA"/>
        </w:rPr>
      </w:pPr>
      <w:r w:rsidRPr="00D64332">
        <w:rPr>
          <w:color w:val="000000" w:themeColor="text1"/>
          <w:shd w:val="clear" w:color="auto" w:fill="FFFFFF"/>
          <w:lang w:val="uk-UA"/>
        </w:rPr>
        <w:t>Організація та ведення ро</w:t>
      </w:r>
      <w:r>
        <w:rPr>
          <w:color w:val="000000" w:themeColor="text1"/>
          <w:shd w:val="clear" w:color="auto" w:fill="FFFFFF"/>
          <w:lang w:val="uk-UA"/>
        </w:rPr>
        <w:t>боти зі зверненнями громадян в Т</w:t>
      </w:r>
      <w:r w:rsidRPr="00D64332">
        <w:rPr>
          <w:color w:val="000000" w:themeColor="text1"/>
          <w:shd w:val="clear" w:color="auto" w:fill="FFFFFF"/>
          <w:lang w:val="uk-UA"/>
        </w:rPr>
        <w:t xml:space="preserve">ериторіальному управлінні ДСА України в Івано-Франківській області здійснюється на підставі Конституції України (ст.40), Закону України «Про звернення громадян» від 02.10.1996р., Інструкції з діловодства за зверненнями громадян в органах державної влади і місцевого самоврядування, об’єднання громадян, на підприємствах, </w:t>
      </w:r>
      <w:r w:rsidRPr="00D64332">
        <w:rPr>
          <w:color w:val="000000" w:themeColor="text1"/>
          <w:lang w:val="uk-UA"/>
        </w:rPr>
        <w:t>затвердженої постановою Кабінету Міністрів України від 1</w:t>
      </w:r>
      <w:r>
        <w:rPr>
          <w:color w:val="000000" w:themeColor="text1"/>
          <w:lang w:val="uk-UA"/>
        </w:rPr>
        <w:t xml:space="preserve">4.04.1997 року № 348 із змінами та </w:t>
      </w:r>
      <w:r w:rsidRPr="0060506E">
        <w:rPr>
          <w:color w:val="000000" w:themeColor="text1"/>
          <w:lang w:val="uk-UA"/>
        </w:rPr>
        <w:t>Інструкції з діловодства в ТУ ДСА України в Івано-Франківській області, затвердженої наказом ТУ ДСА в Івано-Франківській області 29.12.2017 №03-09/48</w:t>
      </w:r>
      <w:r w:rsidR="00137F04">
        <w:rPr>
          <w:color w:val="000000" w:themeColor="text1"/>
          <w:lang w:val="uk-UA"/>
        </w:rPr>
        <w:t xml:space="preserve"> (зі змінами)</w:t>
      </w:r>
      <w:r>
        <w:rPr>
          <w:color w:val="000000" w:themeColor="text1"/>
          <w:lang w:val="uk-UA"/>
        </w:rPr>
        <w:t>.</w:t>
      </w:r>
    </w:p>
    <w:p w:rsidR="006052FA" w:rsidRPr="00D64332" w:rsidRDefault="006052FA" w:rsidP="006052FA">
      <w:pPr>
        <w:spacing w:after="0" w:line="276" w:lineRule="auto"/>
        <w:ind w:firstLine="709"/>
        <w:rPr>
          <w:color w:val="000000" w:themeColor="text1"/>
          <w:lang w:val="uk-UA"/>
        </w:rPr>
      </w:pPr>
      <w:r w:rsidRPr="00D64332">
        <w:rPr>
          <w:color w:val="000000" w:themeColor="text1"/>
          <w:lang w:val="uk-UA"/>
        </w:rPr>
        <w:t xml:space="preserve">Обов’язки щодо організації роботи зі зверненнями громадян в територіальному управлінні покладені на </w:t>
      </w:r>
      <w:r w:rsidR="00A26B73">
        <w:rPr>
          <w:color w:val="000000" w:themeColor="text1"/>
          <w:lang w:val="uk-UA"/>
        </w:rPr>
        <w:t>головно</w:t>
      </w:r>
      <w:r w:rsidR="00452947">
        <w:rPr>
          <w:color w:val="000000" w:themeColor="text1"/>
          <w:lang w:val="uk-UA"/>
        </w:rPr>
        <w:t xml:space="preserve">го </w:t>
      </w:r>
      <w:r w:rsidRPr="00D64332">
        <w:rPr>
          <w:color w:val="000000" w:themeColor="text1"/>
          <w:lang w:val="uk-UA"/>
        </w:rPr>
        <w:t>спеціаліста по роботі зі зверненнями та доступу до публічної інформації.</w:t>
      </w:r>
    </w:p>
    <w:p w:rsidR="006052FA" w:rsidRPr="00B94EE9" w:rsidRDefault="006052FA" w:rsidP="006052FA">
      <w:pPr>
        <w:spacing w:after="0" w:line="276" w:lineRule="auto"/>
        <w:ind w:firstLine="709"/>
        <w:rPr>
          <w:color w:val="000000" w:themeColor="text1"/>
          <w:lang w:val="uk-UA"/>
        </w:rPr>
      </w:pPr>
      <w:r w:rsidRPr="00D64332">
        <w:rPr>
          <w:color w:val="000000" w:themeColor="text1"/>
          <w:lang w:val="uk-UA"/>
        </w:rPr>
        <w:t xml:space="preserve"> </w:t>
      </w:r>
      <w:r w:rsidRPr="00E86CAA">
        <w:rPr>
          <w:color w:val="000000" w:themeColor="text1"/>
          <w:lang w:val="uk-UA"/>
        </w:rPr>
        <w:t>Для належної організації особистого прийому громадян наказом від 18 травня 2012 року №30 затверджено порядок організації та проведення особистого прийо</w:t>
      </w:r>
      <w:r>
        <w:rPr>
          <w:color w:val="000000" w:themeColor="text1"/>
          <w:lang w:val="uk-UA"/>
        </w:rPr>
        <w:t xml:space="preserve">му в територіальному управлінні </w:t>
      </w:r>
      <w:r w:rsidR="00452947">
        <w:rPr>
          <w:color w:val="000000" w:themeColor="text1"/>
          <w:lang w:val="uk-UA"/>
        </w:rPr>
        <w:t xml:space="preserve">Також </w:t>
      </w:r>
      <w:r>
        <w:rPr>
          <w:color w:val="000000" w:themeColor="text1"/>
          <w:lang w:val="uk-UA"/>
        </w:rPr>
        <w:t>на офіційному сайті</w:t>
      </w:r>
      <w:r w:rsidR="00452947">
        <w:rPr>
          <w:color w:val="000000" w:themeColor="text1"/>
          <w:lang w:val="uk-UA"/>
        </w:rPr>
        <w:t xml:space="preserve"> територіального </w:t>
      </w:r>
      <w:r>
        <w:rPr>
          <w:color w:val="000000" w:themeColor="text1"/>
          <w:lang w:val="uk-UA"/>
        </w:rPr>
        <w:t xml:space="preserve"> управління громадяни можуть скористатися </w:t>
      </w:r>
      <w:proofErr w:type="spellStart"/>
      <w:r>
        <w:rPr>
          <w:color w:val="000000" w:themeColor="text1"/>
          <w:lang w:val="uk-UA"/>
        </w:rPr>
        <w:t>в</w:t>
      </w:r>
      <w:r w:rsidRPr="00B94EE9">
        <w:rPr>
          <w:color w:val="000000" w:themeColor="text1"/>
          <w:lang w:val="uk-UA"/>
        </w:rPr>
        <w:t>ідеоприйом</w:t>
      </w:r>
      <w:r>
        <w:rPr>
          <w:color w:val="000000" w:themeColor="text1"/>
          <w:lang w:val="uk-UA"/>
        </w:rPr>
        <w:t>ом</w:t>
      </w:r>
      <w:proofErr w:type="spellEnd"/>
      <w:r w:rsidRPr="00B94EE9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 xml:space="preserve">з керівництвом установи, здійснивши попередню реєстрацію в </w:t>
      </w:r>
      <w:r w:rsidR="00452947">
        <w:rPr>
          <w:color w:val="000000" w:themeColor="text1"/>
          <w:lang w:val="uk-UA"/>
        </w:rPr>
        <w:t>С</w:t>
      </w:r>
      <w:r>
        <w:rPr>
          <w:color w:val="000000" w:themeColor="text1"/>
          <w:lang w:val="uk-UA"/>
        </w:rPr>
        <w:t xml:space="preserve">истемі </w:t>
      </w:r>
      <w:proofErr w:type="spellStart"/>
      <w:r>
        <w:rPr>
          <w:color w:val="000000" w:themeColor="text1"/>
          <w:lang w:val="uk-UA"/>
        </w:rPr>
        <w:t>відеоконференц</w:t>
      </w:r>
      <w:proofErr w:type="spellEnd"/>
      <w:r>
        <w:rPr>
          <w:color w:val="000000" w:themeColor="text1"/>
          <w:lang w:val="uk-UA"/>
        </w:rPr>
        <w:t>-прийому</w:t>
      </w:r>
    </w:p>
    <w:p w:rsidR="0085324F" w:rsidRDefault="006052FA" w:rsidP="00F07FC1">
      <w:pPr>
        <w:spacing w:after="0" w:line="276" w:lineRule="auto"/>
        <w:ind w:firstLine="709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Протягом 202</w:t>
      </w:r>
      <w:r w:rsidR="0085324F">
        <w:rPr>
          <w:color w:val="000000" w:themeColor="text1"/>
          <w:lang w:val="uk-UA"/>
        </w:rPr>
        <w:t xml:space="preserve">3 </w:t>
      </w:r>
      <w:r w:rsidRPr="00D64332">
        <w:rPr>
          <w:color w:val="000000" w:themeColor="text1"/>
          <w:lang w:val="uk-UA"/>
        </w:rPr>
        <w:t xml:space="preserve"> року на адресу територіального управління надійшло </w:t>
      </w:r>
      <w:r w:rsidR="0085324F">
        <w:rPr>
          <w:color w:val="000000" w:themeColor="text1"/>
          <w:lang w:val="uk-UA"/>
        </w:rPr>
        <w:t>10</w:t>
      </w:r>
      <w:r w:rsidR="00F07FC1">
        <w:rPr>
          <w:color w:val="000000" w:themeColor="text1"/>
          <w:lang w:val="uk-UA"/>
        </w:rPr>
        <w:t xml:space="preserve"> </w:t>
      </w:r>
      <w:r w:rsidRPr="00D64332">
        <w:rPr>
          <w:color w:val="000000" w:themeColor="text1"/>
          <w:lang w:val="uk-UA"/>
        </w:rPr>
        <w:t xml:space="preserve">звернень громадян, що на </w:t>
      </w:r>
      <w:r w:rsidR="0085324F">
        <w:rPr>
          <w:color w:val="000000" w:themeColor="text1"/>
          <w:lang w:val="uk-UA"/>
        </w:rPr>
        <w:t>1</w:t>
      </w:r>
      <w:r w:rsidR="00F07FC1">
        <w:rPr>
          <w:color w:val="000000" w:themeColor="text1"/>
          <w:lang w:val="uk-UA"/>
        </w:rPr>
        <w:t xml:space="preserve"> </w:t>
      </w:r>
      <w:r w:rsidRPr="00D64332">
        <w:rPr>
          <w:color w:val="000000" w:themeColor="text1"/>
          <w:lang w:val="uk-UA"/>
        </w:rPr>
        <w:t>звернен</w:t>
      </w:r>
      <w:r w:rsidR="00F07FC1">
        <w:rPr>
          <w:color w:val="000000" w:themeColor="text1"/>
          <w:lang w:val="uk-UA"/>
        </w:rPr>
        <w:t>ня</w:t>
      </w:r>
      <w:r w:rsidR="0085324F">
        <w:rPr>
          <w:color w:val="000000" w:themeColor="text1"/>
          <w:lang w:val="uk-UA"/>
        </w:rPr>
        <w:t xml:space="preserve"> більш</w:t>
      </w:r>
      <w:r>
        <w:rPr>
          <w:color w:val="000000" w:themeColor="text1"/>
          <w:lang w:val="uk-UA"/>
        </w:rPr>
        <w:t>е</w:t>
      </w:r>
      <w:r w:rsidRPr="00D64332">
        <w:rPr>
          <w:color w:val="000000" w:themeColor="text1"/>
          <w:lang w:val="uk-UA"/>
        </w:rPr>
        <w:t>, в порівнянні з 20</w:t>
      </w:r>
      <w:r>
        <w:rPr>
          <w:color w:val="000000" w:themeColor="text1"/>
          <w:lang w:val="uk-UA"/>
        </w:rPr>
        <w:t>2</w:t>
      </w:r>
      <w:r w:rsidR="0085324F">
        <w:rPr>
          <w:color w:val="000000" w:themeColor="text1"/>
          <w:lang w:val="uk-UA"/>
        </w:rPr>
        <w:t>2</w:t>
      </w:r>
      <w:r>
        <w:rPr>
          <w:color w:val="000000" w:themeColor="text1"/>
          <w:lang w:val="uk-UA"/>
        </w:rPr>
        <w:t xml:space="preserve"> роком</w:t>
      </w:r>
      <w:r w:rsidRPr="00D64332">
        <w:rPr>
          <w:color w:val="000000" w:themeColor="text1"/>
          <w:lang w:val="uk-UA"/>
        </w:rPr>
        <w:t>.</w:t>
      </w:r>
      <w:r w:rsidRPr="00867D63">
        <w:t xml:space="preserve"> </w:t>
      </w:r>
      <w:r w:rsidR="00F07FC1">
        <w:rPr>
          <w:lang w:val="uk-UA"/>
        </w:rPr>
        <w:t xml:space="preserve"> </w:t>
      </w:r>
    </w:p>
    <w:p w:rsidR="006052FA" w:rsidRDefault="006052FA" w:rsidP="00F07FC1">
      <w:pPr>
        <w:spacing w:after="0" w:line="276" w:lineRule="auto"/>
        <w:ind w:firstLine="709"/>
      </w:pPr>
      <w:proofErr w:type="spellStart"/>
      <w:r w:rsidRPr="00AE21EA">
        <w:t>Із</w:t>
      </w:r>
      <w:proofErr w:type="spellEnd"/>
      <w:r w:rsidRPr="00AE21EA">
        <w:t xml:space="preserve"> </w:t>
      </w:r>
      <w:proofErr w:type="spellStart"/>
      <w:r w:rsidRPr="00AE21EA">
        <w:t>загальної</w:t>
      </w:r>
      <w:proofErr w:type="spellEnd"/>
      <w:r w:rsidRPr="00AE21EA">
        <w:t xml:space="preserve"> </w:t>
      </w:r>
      <w:proofErr w:type="spellStart"/>
      <w:r w:rsidRPr="00AE21EA">
        <w:t>кількості</w:t>
      </w:r>
      <w:proofErr w:type="spellEnd"/>
      <w:r w:rsidRPr="00AE21EA">
        <w:t xml:space="preserve"> </w:t>
      </w:r>
      <w:proofErr w:type="spellStart"/>
      <w:r w:rsidRPr="00AE21EA">
        <w:t>зверн</w:t>
      </w:r>
      <w:r>
        <w:t>ень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надійшли</w:t>
      </w:r>
      <w:proofErr w:type="spellEnd"/>
      <w:r>
        <w:t xml:space="preserve"> в </w:t>
      </w:r>
      <w:proofErr w:type="spellStart"/>
      <w:r>
        <w:t>звітному</w:t>
      </w:r>
      <w:proofErr w:type="spellEnd"/>
      <w:r>
        <w:t xml:space="preserve"> </w:t>
      </w:r>
      <w:proofErr w:type="spellStart"/>
      <w:r>
        <w:t>періоді</w:t>
      </w:r>
      <w:proofErr w:type="spellEnd"/>
      <w:r w:rsidRPr="00AE21EA">
        <w:t xml:space="preserve"> </w:t>
      </w:r>
      <w:r w:rsidR="0085324F">
        <w:rPr>
          <w:lang w:val="uk-UA"/>
        </w:rPr>
        <w:t>4</w:t>
      </w:r>
      <w:r w:rsidR="00452947">
        <w:rPr>
          <w:lang w:val="uk-UA"/>
        </w:rPr>
        <w:t>0</w:t>
      </w:r>
      <w:r>
        <w:t xml:space="preserve"> </w:t>
      </w:r>
      <w:proofErr w:type="gramStart"/>
      <w:r w:rsidRPr="00AE21EA">
        <w:t xml:space="preserve">%  </w:t>
      </w:r>
      <w:proofErr w:type="spellStart"/>
      <w:r w:rsidRPr="00AE21EA">
        <w:t>становлять</w:t>
      </w:r>
      <w:proofErr w:type="spellEnd"/>
      <w:proofErr w:type="gramEnd"/>
      <w:r w:rsidRPr="00AE21EA">
        <w:t xml:space="preserve"> </w:t>
      </w:r>
      <w:proofErr w:type="spellStart"/>
      <w:r w:rsidRPr="00AE21EA">
        <w:t>скарги</w:t>
      </w:r>
      <w:proofErr w:type="spellEnd"/>
      <w:r w:rsidR="0085324F">
        <w:rPr>
          <w:lang w:val="uk-UA"/>
        </w:rPr>
        <w:t xml:space="preserve"> 4 </w:t>
      </w:r>
      <w:r w:rsidRPr="00AE21EA">
        <w:t>).</w:t>
      </w:r>
    </w:p>
    <w:p w:rsidR="006052FA" w:rsidRPr="00AE21EA" w:rsidRDefault="006052FA" w:rsidP="006052FA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21EA">
        <w:rPr>
          <w:rFonts w:ascii="Times New Roman" w:hAnsi="Times New Roman"/>
          <w:sz w:val="28"/>
          <w:szCs w:val="28"/>
        </w:rPr>
        <w:t>У зверненнях в основному порушувалися питання:</w:t>
      </w:r>
    </w:p>
    <w:p w:rsidR="006052FA" w:rsidRDefault="006052FA" w:rsidP="006052FA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E21EA">
        <w:rPr>
          <w:rFonts w:ascii="Times New Roman" w:hAnsi="Times New Roman"/>
          <w:sz w:val="28"/>
          <w:szCs w:val="28"/>
        </w:rPr>
        <w:t>щодо організації роботи суду</w:t>
      </w:r>
      <w:r>
        <w:rPr>
          <w:rFonts w:ascii="Times New Roman" w:hAnsi="Times New Roman"/>
          <w:sz w:val="28"/>
          <w:szCs w:val="28"/>
        </w:rPr>
        <w:t xml:space="preserve"> (зокрема порушення вимог Інструкції з діловодства в місцевих та апеляційних судах</w:t>
      </w:r>
      <w:r w:rsidR="00CA32EA">
        <w:rPr>
          <w:rFonts w:ascii="Times New Roman" w:hAnsi="Times New Roman"/>
          <w:sz w:val="28"/>
          <w:szCs w:val="28"/>
        </w:rPr>
        <w:t xml:space="preserve">).щодо правомірності </w:t>
      </w:r>
      <w:proofErr w:type="spellStart"/>
      <w:r w:rsidR="00CA32EA">
        <w:rPr>
          <w:rFonts w:ascii="Times New Roman" w:hAnsi="Times New Roman"/>
          <w:sz w:val="28"/>
          <w:szCs w:val="28"/>
        </w:rPr>
        <w:t>авторозподілу</w:t>
      </w:r>
      <w:proofErr w:type="spellEnd"/>
      <w:r w:rsidR="00CA32EA">
        <w:rPr>
          <w:rFonts w:ascii="Times New Roman" w:hAnsi="Times New Roman"/>
          <w:sz w:val="28"/>
          <w:szCs w:val="28"/>
        </w:rPr>
        <w:t xml:space="preserve"> справи тощо;</w:t>
      </w:r>
    </w:p>
    <w:p w:rsidR="00426A04" w:rsidRDefault="006052FA" w:rsidP="0085324F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26A04">
        <w:rPr>
          <w:rFonts w:ascii="Times New Roman" w:hAnsi="Times New Roman"/>
          <w:sz w:val="28"/>
          <w:szCs w:val="28"/>
        </w:rPr>
        <w:t>щодо</w:t>
      </w:r>
      <w:r w:rsidR="00FA48FA">
        <w:rPr>
          <w:rFonts w:ascii="Times New Roman" w:hAnsi="Times New Roman"/>
          <w:sz w:val="28"/>
          <w:szCs w:val="28"/>
        </w:rPr>
        <w:t xml:space="preserve"> порядку </w:t>
      </w:r>
      <w:r w:rsidRPr="00426A04">
        <w:rPr>
          <w:rFonts w:ascii="Times New Roman" w:hAnsi="Times New Roman"/>
          <w:sz w:val="28"/>
          <w:szCs w:val="28"/>
        </w:rPr>
        <w:t xml:space="preserve"> </w:t>
      </w:r>
      <w:r w:rsidR="00FD622E" w:rsidRPr="00426A04">
        <w:rPr>
          <w:rFonts w:ascii="Times New Roman" w:hAnsi="Times New Roman"/>
          <w:sz w:val="28"/>
          <w:szCs w:val="28"/>
        </w:rPr>
        <w:t>виплат</w:t>
      </w:r>
      <w:r w:rsidR="00D36B3D" w:rsidRPr="00426A04">
        <w:rPr>
          <w:rFonts w:ascii="Times New Roman" w:hAnsi="Times New Roman"/>
          <w:sz w:val="28"/>
          <w:szCs w:val="28"/>
        </w:rPr>
        <w:t>и</w:t>
      </w:r>
      <w:r w:rsidR="00FD622E" w:rsidRPr="00426A04">
        <w:rPr>
          <w:rFonts w:ascii="Times New Roman" w:hAnsi="Times New Roman"/>
          <w:sz w:val="28"/>
          <w:szCs w:val="28"/>
        </w:rPr>
        <w:t xml:space="preserve"> </w:t>
      </w:r>
      <w:r w:rsidR="00452947" w:rsidRPr="00426A04">
        <w:rPr>
          <w:rFonts w:ascii="Times New Roman" w:hAnsi="Times New Roman"/>
          <w:sz w:val="28"/>
          <w:szCs w:val="28"/>
        </w:rPr>
        <w:t>винагороди присяжному ;</w:t>
      </w:r>
    </w:p>
    <w:p w:rsidR="00426A04" w:rsidRDefault="00CA32EA" w:rsidP="00CA32EA">
      <w:pPr>
        <w:pStyle w:val="a4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6A04" w:rsidRPr="00426A04">
        <w:rPr>
          <w:rFonts w:ascii="Times New Roman" w:hAnsi="Times New Roman"/>
          <w:sz w:val="28"/>
          <w:szCs w:val="28"/>
          <w:lang w:val="ru-RU"/>
        </w:rPr>
        <w:t xml:space="preserve">порядку </w:t>
      </w:r>
      <w:proofErr w:type="spellStart"/>
      <w:r w:rsidR="00426A04" w:rsidRPr="00426A04">
        <w:rPr>
          <w:rFonts w:ascii="Times New Roman" w:hAnsi="Times New Roman"/>
          <w:sz w:val="28"/>
          <w:szCs w:val="28"/>
          <w:lang w:val="ru-RU"/>
        </w:rPr>
        <w:t>повернення</w:t>
      </w:r>
      <w:proofErr w:type="spellEnd"/>
      <w:r w:rsidR="00426A04" w:rsidRPr="00426A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6A04" w:rsidRPr="00426A04">
        <w:rPr>
          <w:rFonts w:ascii="Times New Roman" w:hAnsi="Times New Roman"/>
          <w:sz w:val="28"/>
          <w:szCs w:val="28"/>
          <w:lang w:val="ru-RU"/>
        </w:rPr>
        <w:t>застави</w:t>
      </w:r>
      <w:proofErr w:type="spellEnd"/>
      <w:r w:rsidR="00426A04" w:rsidRPr="00426A04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="00426A04" w:rsidRPr="00426A04">
        <w:rPr>
          <w:rFonts w:ascii="Times New Roman" w:hAnsi="Times New Roman"/>
          <w:sz w:val="28"/>
          <w:szCs w:val="28"/>
          <w:lang w:val="ru-RU"/>
        </w:rPr>
        <w:t>кримінальному</w:t>
      </w:r>
      <w:proofErr w:type="spellEnd"/>
      <w:r w:rsidR="00426A04" w:rsidRPr="00426A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6A04" w:rsidRPr="00426A04">
        <w:rPr>
          <w:rFonts w:ascii="Times New Roman" w:hAnsi="Times New Roman"/>
          <w:sz w:val="28"/>
          <w:szCs w:val="28"/>
          <w:lang w:val="ru-RU"/>
        </w:rPr>
        <w:t>провадженні</w:t>
      </w:r>
      <w:proofErr w:type="spellEnd"/>
    </w:p>
    <w:p w:rsidR="00FD622E" w:rsidRPr="00426A04" w:rsidRDefault="0085324F" w:rsidP="0085324F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26A04">
        <w:rPr>
          <w:rFonts w:ascii="Times New Roman" w:hAnsi="Times New Roman"/>
          <w:sz w:val="28"/>
          <w:szCs w:val="28"/>
        </w:rPr>
        <w:t xml:space="preserve"> щодо  заповнення анкети суддями .</w:t>
      </w:r>
    </w:p>
    <w:p w:rsidR="006052FA" w:rsidRPr="00867D63" w:rsidRDefault="00174D72" w:rsidP="006052FA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 </w:t>
      </w:r>
      <w:r w:rsidR="006052FA">
        <w:rPr>
          <w:color w:val="000000" w:themeColor="text1"/>
          <w:sz w:val="28"/>
          <w:szCs w:val="28"/>
        </w:rPr>
        <w:t>звернен</w:t>
      </w:r>
      <w:r>
        <w:rPr>
          <w:color w:val="000000" w:themeColor="text1"/>
          <w:sz w:val="28"/>
          <w:szCs w:val="28"/>
        </w:rPr>
        <w:t xml:space="preserve">ь </w:t>
      </w:r>
      <w:r w:rsidR="006052FA">
        <w:rPr>
          <w:color w:val="000000" w:themeColor="text1"/>
          <w:sz w:val="28"/>
          <w:szCs w:val="28"/>
        </w:rPr>
        <w:t xml:space="preserve"> надійшли від фізичних осіб, з них </w:t>
      </w:r>
      <w:r w:rsidR="0085324F">
        <w:rPr>
          <w:color w:val="000000" w:themeColor="text1"/>
          <w:sz w:val="28"/>
          <w:szCs w:val="28"/>
        </w:rPr>
        <w:t xml:space="preserve">4 </w:t>
      </w:r>
      <w:r w:rsidR="006052FA">
        <w:rPr>
          <w:color w:val="000000" w:themeColor="text1"/>
          <w:sz w:val="28"/>
          <w:szCs w:val="28"/>
        </w:rPr>
        <w:t>звернен</w:t>
      </w:r>
      <w:r w:rsidR="0085324F">
        <w:rPr>
          <w:color w:val="000000" w:themeColor="text1"/>
          <w:sz w:val="28"/>
          <w:szCs w:val="28"/>
        </w:rPr>
        <w:t xml:space="preserve">ня </w:t>
      </w:r>
      <w:r w:rsidR="006052FA">
        <w:rPr>
          <w:color w:val="000000" w:themeColor="text1"/>
          <w:sz w:val="28"/>
          <w:szCs w:val="28"/>
        </w:rPr>
        <w:t xml:space="preserve">від чоловіків,– </w:t>
      </w:r>
      <w:r>
        <w:rPr>
          <w:color w:val="000000" w:themeColor="text1"/>
          <w:sz w:val="28"/>
          <w:szCs w:val="28"/>
        </w:rPr>
        <w:t xml:space="preserve"> 5- </w:t>
      </w:r>
      <w:r w:rsidR="006052FA">
        <w:rPr>
          <w:color w:val="000000" w:themeColor="text1"/>
          <w:sz w:val="28"/>
          <w:szCs w:val="28"/>
        </w:rPr>
        <w:t>від жін</w:t>
      </w:r>
      <w:r w:rsidR="00CA32EA">
        <w:rPr>
          <w:color w:val="000000" w:themeColor="text1"/>
          <w:sz w:val="28"/>
          <w:szCs w:val="28"/>
        </w:rPr>
        <w:t>ок</w:t>
      </w:r>
      <w:r w:rsidR="00FD622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1 звернення</w:t>
      </w:r>
      <w:r w:rsidR="00CA32EA">
        <w:rPr>
          <w:color w:val="000000" w:themeColor="text1"/>
          <w:sz w:val="28"/>
          <w:szCs w:val="28"/>
        </w:rPr>
        <w:t xml:space="preserve"> надійшло 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від юридичної особи.</w:t>
      </w:r>
    </w:p>
    <w:p w:rsidR="00882E68" w:rsidRDefault="006052FA" w:rsidP="00882E68">
      <w:pPr>
        <w:pStyle w:val="a4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Впродовж </w:t>
      </w:r>
      <w:r w:rsidRPr="00AE21E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85324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року Т</w:t>
      </w:r>
      <w:r w:rsidRPr="00AE21EA">
        <w:rPr>
          <w:rFonts w:ascii="Times New Roman" w:hAnsi="Times New Roman"/>
          <w:sz w:val="28"/>
          <w:szCs w:val="28"/>
        </w:rPr>
        <w:t xml:space="preserve">ериторіальним управлінням ДСА України в Івано-Франківській області розглянуто </w:t>
      </w:r>
      <w:r w:rsidR="00D36B3D">
        <w:rPr>
          <w:rFonts w:ascii="Times New Roman" w:hAnsi="Times New Roman"/>
          <w:sz w:val="28"/>
          <w:szCs w:val="28"/>
        </w:rPr>
        <w:t>10</w:t>
      </w:r>
      <w:r w:rsidR="00FD6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звернень</w:t>
      </w:r>
      <w:r w:rsidR="00882E68">
        <w:rPr>
          <w:rFonts w:ascii="Times New Roman" w:hAnsi="Times New Roman"/>
          <w:sz w:val="28"/>
          <w:szCs w:val="28"/>
        </w:rPr>
        <w:t xml:space="preserve">. </w:t>
      </w:r>
      <w:r w:rsidR="00BD1E13">
        <w:rPr>
          <w:rFonts w:ascii="Times New Roman" w:hAnsi="Times New Roman"/>
          <w:color w:val="000000" w:themeColor="text1"/>
          <w:sz w:val="28"/>
          <w:szCs w:val="28"/>
        </w:rPr>
        <w:t xml:space="preserve">На кінець звітного періоду на розгляді територіального управління </w:t>
      </w:r>
      <w:r w:rsidR="00D36B3D">
        <w:rPr>
          <w:rFonts w:ascii="Times New Roman" w:hAnsi="Times New Roman"/>
          <w:color w:val="000000" w:themeColor="text1"/>
          <w:sz w:val="28"/>
          <w:szCs w:val="28"/>
        </w:rPr>
        <w:t xml:space="preserve">звернень </w:t>
      </w:r>
      <w:r w:rsidR="007708E6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="00BD1E13">
        <w:rPr>
          <w:rFonts w:ascii="Times New Roman" w:hAnsi="Times New Roman"/>
          <w:color w:val="000000" w:themeColor="text1"/>
          <w:sz w:val="28"/>
          <w:szCs w:val="28"/>
        </w:rPr>
        <w:t xml:space="preserve">перебувало.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52FA" w:rsidRPr="00882E68" w:rsidRDefault="00BD1E13" w:rsidP="00882E68">
      <w:pPr>
        <w:pStyle w:val="a4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052FA" w:rsidRPr="00AE21EA">
        <w:rPr>
          <w:rFonts w:ascii="Times New Roman" w:hAnsi="Times New Roman"/>
          <w:color w:val="000000" w:themeColor="text1"/>
          <w:sz w:val="28"/>
          <w:szCs w:val="28"/>
        </w:rPr>
        <w:t>По фактах, викладених у зверненнях громадян, проводилася ретельна перевірка, за результатами якої заявникам у передбачені законом строки було надано обґрунтовані та вичерпні відповіді, роз’яснено положення чинного законодавства.</w:t>
      </w:r>
      <w:r w:rsidR="006052FA" w:rsidRPr="00430F5A">
        <w:t xml:space="preserve"> </w:t>
      </w:r>
      <w:r w:rsidR="006052FA" w:rsidRPr="00430F5A">
        <w:rPr>
          <w:rFonts w:ascii="Times New Roman" w:hAnsi="Times New Roman"/>
          <w:color w:val="000000" w:themeColor="text1"/>
          <w:sz w:val="28"/>
          <w:szCs w:val="28"/>
        </w:rPr>
        <w:t xml:space="preserve">У разі виявлення порушень, територіальне управління звертає увагу </w:t>
      </w:r>
      <w:r w:rsidR="006052FA">
        <w:rPr>
          <w:rFonts w:ascii="Times New Roman" w:hAnsi="Times New Roman"/>
          <w:color w:val="000000" w:themeColor="text1"/>
          <w:sz w:val="28"/>
          <w:szCs w:val="28"/>
        </w:rPr>
        <w:t xml:space="preserve">голів судів та </w:t>
      </w:r>
      <w:r w:rsidR="006052FA" w:rsidRPr="00430F5A">
        <w:rPr>
          <w:rFonts w:ascii="Times New Roman" w:hAnsi="Times New Roman"/>
          <w:color w:val="000000" w:themeColor="text1"/>
          <w:sz w:val="28"/>
          <w:szCs w:val="28"/>
        </w:rPr>
        <w:t>керівників апаратів на недоліки у роботі суду, а також вживає заходи з метою поновлення порушених прав громадян.</w:t>
      </w:r>
    </w:p>
    <w:p w:rsidR="006052FA" w:rsidRPr="00AE21EA" w:rsidRDefault="006052FA" w:rsidP="006052F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HelveticaNeueCyr-Roman" w:hAnsi="HelveticaNeueCyr-Roman"/>
          <w:color w:val="3A3A3A"/>
        </w:rPr>
      </w:pPr>
      <w:r w:rsidRPr="00AE21EA">
        <w:rPr>
          <w:color w:val="000000" w:themeColor="text1"/>
          <w:sz w:val="28"/>
          <w:szCs w:val="28"/>
        </w:rPr>
        <w:t xml:space="preserve">Слід зауважити про активність громадян по застосуванню електронних засобів звернення шляхом заповнення відповідного бланку, що міститься на офіційному веб-сайті територіального управління та ДСА України. Так, з </w:t>
      </w:r>
      <w:r w:rsidR="0085324F">
        <w:rPr>
          <w:color w:val="000000" w:themeColor="text1"/>
          <w:sz w:val="28"/>
          <w:szCs w:val="28"/>
        </w:rPr>
        <w:t xml:space="preserve">10 </w:t>
      </w:r>
      <w:r w:rsidRPr="00AE21EA">
        <w:rPr>
          <w:color w:val="000000" w:themeColor="text1"/>
          <w:sz w:val="28"/>
          <w:szCs w:val="28"/>
        </w:rPr>
        <w:t xml:space="preserve">звернень </w:t>
      </w:r>
      <w:r w:rsidR="0085324F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надійшло електронною поштою (</w:t>
      </w:r>
      <w:r w:rsidR="0085324F">
        <w:rPr>
          <w:color w:val="000000" w:themeColor="text1"/>
          <w:sz w:val="28"/>
          <w:szCs w:val="28"/>
        </w:rPr>
        <w:t>8</w:t>
      </w:r>
      <w:r w:rsidR="001D1F50">
        <w:rPr>
          <w:color w:val="000000" w:themeColor="text1"/>
          <w:sz w:val="28"/>
          <w:szCs w:val="28"/>
        </w:rPr>
        <w:t xml:space="preserve">0 </w:t>
      </w:r>
      <w:r w:rsidRPr="00AE21EA">
        <w:rPr>
          <w:color w:val="000000" w:themeColor="text1"/>
          <w:sz w:val="28"/>
          <w:szCs w:val="28"/>
        </w:rPr>
        <w:t xml:space="preserve">%), в тому числі шляхом </w:t>
      </w:r>
      <w:r>
        <w:rPr>
          <w:color w:val="000000" w:themeColor="text1"/>
          <w:sz w:val="28"/>
          <w:szCs w:val="28"/>
        </w:rPr>
        <w:t xml:space="preserve"> </w:t>
      </w:r>
      <w:r w:rsidRPr="00AE21EA">
        <w:rPr>
          <w:color w:val="000000" w:themeColor="text1"/>
          <w:sz w:val="28"/>
          <w:szCs w:val="28"/>
        </w:rPr>
        <w:t xml:space="preserve">заповнення </w:t>
      </w:r>
      <w:r>
        <w:rPr>
          <w:color w:val="000000" w:themeColor="text1"/>
          <w:sz w:val="28"/>
          <w:szCs w:val="28"/>
        </w:rPr>
        <w:t xml:space="preserve">електронної форми. </w:t>
      </w:r>
      <w:r w:rsidR="00D36B3D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звернен</w:t>
      </w:r>
      <w:r w:rsidR="00D36B3D">
        <w:rPr>
          <w:color w:val="000000" w:themeColor="text1"/>
          <w:sz w:val="28"/>
          <w:szCs w:val="28"/>
        </w:rPr>
        <w:t>ня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перенаправлено</w:t>
      </w:r>
      <w:proofErr w:type="spellEnd"/>
      <w:r>
        <w:rPr>
          <w:color w:val="000000" w:themeColor="text1"/>
          <w:sz w:val="28"/>
          <w:szCs w:val="28"/>
        </w:rPr>
        <w:t xml:space="preserve"> з ДСА України</w:t>
      </w:r>
      <w:r w:rsidR="00D36B3D">
        <w:rPr>
          <w:color w:val="000000" w:themeColor="text1"/>
          <w:sz w:val="28"/>
          <w:szCs w:val="28"/>
        </w:rPr>
        <w:t xml:space="preserve">, 1 звернення з </w:t>
      </w:r>
      <w:r w:rsidR="0085324F">
        <w:rPr>
          <w:color w:val="000000" w:themeColor="text1"/>
          <w:sz w:val="28"/>
          <w:szCs w:val="28"/>
        </w:rPr>
        <w:t xml:space="preserve">Івано-Франківської обласної військової адміністрації </w:t>
      </w:r>
      <w:r>
        <w:rPr>
          <w:color w:val="000000" w:themeColor="text1"/>
          <w:sz w:val="28"/>
          <w:szCs w:val="28"/>
        </w:rPr>
        <w:t xml:space="preserve">для розгляду територіальним управлінням у відповідності до Закону України «Про судоустрій та статус суддів» та </w:t>
      </w:r>
      <w:r w:rsidRPr="00510DFD">
        <w:rPr>
          <w:sz w:val="28"/>
          <w:szCs w:val="28"/>
          <w:lang w:eastAsia="ru-RU"/>
        </w:rPr>
        <w:t xml:space="preserve">Положення про </w:t>
      </w:r>
      <w:r w:rsidR="00174D72">
        <w:rPr>
          <w:sz w:val="28"/>
          <w:szCs w:val="28"/>
          <w:lang w:eastAsia="ru-RU"/>
        </w:rPr>
        <w:t>Т</w:t>
      </w:r>
      <w:r w:rsidRPr="00510DFD">
        <w:rPr>
          <w:sz w:val="28"/>
          <w:szCs w:val="28"/>
          <w:lang w:eastAsia="ru-RU"/>
        </w:rPr>
        <w:t>ериторіальне управління Державної судової адміністрації України в Івано-Франківській об</w:t>
      </w:r>
      <w:r>
        <w:rPr>
          <w:sz w:val="28"/>
          <w:szCs w:val="28"/>
          <w:lang w:eastAsia="ru-RU"/>
        </w:rPr>
        <w:t>ласті.</w:t>
      </w:r>
    </w:p>
    <w:p w:rsidR="006052FA" w:rsidRPr="00D64332" w:rsidRDefault="006052FA" w:rsidP="006052FA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Загалом </w:t>
      </w:r>
      <w:r w:rsidRPr="00D64332">
        <w:rPr>
          <w:color w:val="000000" w:themeColor="text1"/>
          <w:sz w:val="28"/>
          <w:szCs w:val="28"/>
        </w:rPr>
        <w:t xml:space="preserve">у </w:t>
      </w:r>
      <w:r w:rsidR="00174D72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ериторіальному управлінню ДСА України в Івано-Франківській області </w:t>
      </w:r>
      <w:r w:rsidRPr="00D64332">
        <w:rPr>
          <w:color w:val="000000" w:themeColor="text1"/>
          <w:sz w:val="28"/>
          <w:szCs w:val="28"/>
        </w:rPr>
        <w:t xml:space="preserve"> приділяється належна увага своєчасному, якісному і об’єктивному розгляду звернень громадян в строки та в порядку, передбаченому Законом України «Про звернення громадян».</w:t>
      </w:r>
    </w:p>
    <w:p w:rsidR="006052FA" w:rsidRDefault="006052FA" w:rsidP="006052FA">
      <w:pPr>
        <w:spacing w:after="0" w:line="276" w:lineRule="auto"/>
        <w:ind w:firstLine="709"/>
        <w:rPr>
          <w:lang w:val="uk-UA"/>
        </w:rPr>
      </w:pPr>
    </w:p>
    <w:p w:rsidR="006052FA" w:rsidRDefault="006052FA" w:rsidP="006052FA">
      <w:pPr>
        <w:spacing w:after="0" w:line="276" w:lineRule="auto"/>
        <w:ind w:firstLine="709"/>
        <w:rPr>
          <w:lang w:val="uk-UA"/>
        </w:rPr>
      </w:pPr>
    </w:p>
    <w:p w:rsidR="006052FA" w:rsidRDefault="006052FA" w:rsidP="006052FA">
      <w:pPr>
        <w:tabs>
          <w:tab w:val="left" w:pos="7740"/>
        </w:tabs>
        <w:spacing w:after="0" w:line="276" w:lineRule="auto"/>
        <w:ind w:firstLine="0"/>
        <w:rPr>
          <w:b/>
          <w:lang w:val="uk-UA"/>
        </w:rPr>
      </w:pPr>
      <w:r>
        <w:rPr>
          <w:b/>
          <w:lang w:val="uk-UA"/>
        </w:rPr>
        <w:t>Начальник</w:t>
      </w:r>
      <w:r w:rsidR="00D36B3D">
        <w:rPr>
          <w:b/>
          <w:lang w:val="uk-UA"/>
        </w:rPr>
        <w:t xml:space="preserve"> управління                                                          Оксана РИБАК</w:t>
      </w:r>
    </w:p>
    <w:p w:rsidR="006052FA" w:rsidRDefault="006052FA" w:rsidP="006052FA"/>
    <w:p w:rsidR="006052FA" w:rsidRDefault="006052FA" w:rsidP="006052FA"/>
    <w:p w:rsidR="009F22E8" w:rsidRDefault="009F22E8"/>
    <w:sectPr w:rsidR="009F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16BFC"/>
    <w:multiLevelType w:val="hybridMultilevel"/>
    <w:tmpl w:val="CBBCA69A"/>
    <w:lvl w:ilvl="0" w:tplc="BC34B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2FA"/>
    <w:rsid w:val="00137F04"/>
    <w:rsid w:val="00174D72"/>
    <w:rsid w:val="001D1F50"/>
    <w:rsid w:val="00426A04"/>
    <w:rsid w:val="00452947"/>
    <w:rsid w:val="004D0C5B"/>
    <w:rsid w:val="006052FA"/>
    <w:rsid w:val="007708E6"/>
    <w:rsid w:val="0085324F"/>
    <w:rsid w:val="00882E68"/>
    <w:rsid w:val="009B4CEB"/>
    <w:rsid w:val="009F22E8"/>
    <w:rsid w:val="00A26B73"/>
    <w:rsid w:val="00BD1E13"/>
    <w:rsid w:val="00CA32EA"/>
    <w:rsid w:val="00D36B3D"/>
    <w:rsid w:val="00F07FC1"/>
    <w:rsid w:val="00FA48FA"/>
    <w:rsid w:val="00FD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F7B2"/>
  <w15:chartTrackingRefBased/>
  <w15:docId w15:val="{068AC6DE-B553-489D-8CA1-0A6112FA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2FA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2FA"/>
    <w:pPr>
      <w:spacing w:before="100" w:beforeAutospacing="1" w:after="100" w:afterAutospacing="1"/>
      <w:ind w:firstLine="0"/>
      <w:jc w:val="left"/>
    </w:pPr>
    <w:rPr>
      <w:sz w:val="24"/>
      <w:szCs w:val="24"/>
      <w:lang w:val="uk-UA" w:eastAsia="uk-UA"/>
    </w:rPr>
  </w:style>
  <w:style w:type="paragraph" w:styleId="a4">
    <w:name w:val="No Spacing"/>
    <w:uiPriority w:val="1"/>
    <w:qFormat/>
    <w:rsid w:val="006052F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82E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82E6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2349</Words>
  <Characters>1339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Приймальня</dc:creator>
  <cp:keywords/>
  <dc:description/>
  <cp:lastModifiedBy>Приймальня</cp:lastModifiedBy>
  <cp:revision>4</cp:revision>
  <cp:lastPrinted>2024-02-27T11:55:00Z</cp:lastPrinted>
  <dcterms:created xsi:type="dcterms:W3CDTF">2024-02-22T14:53:00Z</dcterms:created>
  <dcterms:modified xsi:type="dcterms:W3CDTF">2024-02-27T11:55:00Z</dcterms:modified>
</cp:coreProperties>
</file>