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69F9" w14:textId="77777777" w:rsidR="00A70BD8" w:rsidRPr="00DA1D13" w:rsidRDefault="00764F5A" w:rsidP="00A70BD8">
      <w:pPr>
        <w:tabs>
          <w:tab w:val="left" w:pos="3195"/>
        </w:tabs>
        <w:rPr>
          <w:sz w:val="28"/>
          <w:szCs w:val="28"/>
          <w:lang w:val="uk-UA"/>
        </w:rPr>
      </w:pPr>
      <w:bookmarkStart w:id="0" w:name="_GoBack"/>
      <w:bookmarkEnd w:id="0"/>
      <w:r w:rsidRPr="00DA1D13">
        <w:rPr>
          <w:b/>
          <w:sz w:val="28"/>
          <w:szCs w:val="28"/>
          <w:lang w:val="uk-UA"/>
        </w:rPr>
        <w:t xml:space="preserve">                                                  </w:t>
      </w:r>
      <w:r w:rsidR="00D15EA6" w:rsidRPr="00DA1D13">
        <w:rPr>
          <w:b/>
          <w:sz w:val="28"/>
          <w:szCs w:val="28"/>
          <w:lang w:val="uk-UA"/>
        </w:rPr>
        <w:t xml:space="preserve"> </w:t>
      </w:r>
      <w:r w:rsidR="00A70BD8" w:rsidRPr="00DA1D13">
        <w:rPr>
          <w:b/>
          <w:sz w:val="28"/>
          <w:szCs w:val="28"/>
          <w:lang w:val="uk-UA"/>
        </w:rPr>
        <w:t xml:space="preserve">                           </w:t>
      </w:r>
      <w:r w:rsidR="00A70BD8" w:rsidRPr="00DA1D13">
        <w:rPr>
          <w:sz w:val="28"/>
          <w:szCs w:val="28"/>
          <w:lang w:val="uk-UA"/>
        </w:rPr>
        <w:t xml:space="preserve">Додаток </w:t>
      </w:r>
    </w:p>
    <w:p w14:paraId="51A441BC" w14:textId="77777777" w:rsidR="00A70BD8" w:rsidRPr="00DA1D13" w:rsidRDefault="00A70BD8" w:rsidP="00A70BD8">
      <w:pPr>
        <w:tabs>
          <w:tab w:val="left" w:pos="3195"/>
        </w:tabs>
        <w:rPr>
          <w:sz w:val="28"/>
          <w:szCs w:val="28"/>
          <w:lang w:val="uk-UA"/>
        </w:rPr>
      </w:pPr>
      <w:r w:rsidRPr="00DA1D13">
        <w:rPr>
          <w:sz w:val="28"/>
          <w:szCs w:val="28"/>
          <w:lang w:val="uk-UA"/>
        </w:rPr>
        <w:t xml:space="preserve">                                                                              ЗАТВЕРДЖЕНО</w:t>
      </w:r>
    </w:p>
    <w:p w14:paraId="257A9FB1" w14:textId="77777777" w:rsidR="00A70BD8" w:rsidRPr="00DA1D13" w:rsidRDefault="00A70BD8" w:rsidP="00A70BD8">
      <w:pPr>
        <w:tabs>
          <w:tab w:val="left" w:pos="3195"/>
        </w:tabs>
        <w:rPr>
          <w:sz w:val="28"/>
          <w:szCs w:val="28"/>
          <w:lang w:val="uk-UA"/>
        </w:rPr>
      </w:pPr>
      <w:r w:rsidRPr="00DA1D13">
        <w:rPr>
          <w:sz w:val="28"/>
          <w:szCs w:val="28"/>
          <w:lang w:val="uk-UA"/>
        </w:rPr>
        <w:t xml:space="preserve">                                                                              Наказ територіального управління </w:t>
      </w:r>
    </w:p>
    <w:p w14:paraId="6C4D0D55" w14:textId="77777777" w:rsidR="00A70BD8" w:rsidRPr="00DA1D13" w:rsidRDefault="00A70BD8" w:rsidP="00A70BD8">
      <w:pPr>
        <w:tabs>
          <w:tab w:val="left" w:pos="3195"/>
        </w:tabs>
        <w:rPr>
          <w:sz w:val="28"/>
          <w:szCs w:val="28"/>
          <w:lang w:val="uk-UA"/>
        </w:rPr>
      </w:pPr>
      <w:r w:rsidRPr="00DA1D13">
        <w:rPr>
          <w:sz w:val="28"/>
          <w:szCs w:val="28"/>
          <w:lang w:val="uk-UA"/>
        </w:rPr>
        <w:t xml:space="preserve">                                                                              Служби судової охорони </w:t>
      </w:r>
    </w:p>
    <w:p w14:paraId="63057362" w14:textId="77777777" w:rsidR="00A70BD8" w:rsidRPr="00DA1D13" w:rsidRDefault="00A70BD8" w:rsidP="00A70BD8">
      <w:pPr>
        <w:tabs>
          <w:tab w:val="left" w:pos="3195"/>
        </w:tabs>
        <w:rPr>
          <w:sz w:val="28"/>
          <w:szCs w:val="28"/>
          <w:lang w:val="uk-UA"/>
        </w:rPr>
      </w:pPr>
      <w:r w:rsidRPr="00DA1D13">
        <w:rPr>
          <w:sz w:val="28"/>
          <w:szCs w:val="28"/>
          <w:lang w:val="uk-UA"/>
        </w:rPr>
        <w:t xml:space="preserve">                                                                              у Івано-Франківській області</w:t>
      </w:r>
    </w:p>
    <w:p w14:paraId="63285A08" w14:textId="1624CBDF" w:rsidR="00764F5A" w:rsidRPr="0035625E" w:rsidRDefault="00A70BD8" w:rsidP="00A70BD8">
      <w:pPr>
        <w:tabs>
          <w:tab w:val="left" w:pos="5430"/>
        </w:tabs>
        <w:rPr>
          <w:b/>
          <w:color w:val="FF0000"/>
          <w:sz w:val="28"/>
          <w:szCs w:val="28"/>
          <w:lang w:val="uk-UA"/>
        </w:rPr>
      </w:pPr>
      <w:r w:rsidRPr="00DA1D13">
        <w:rPr>
          <w:sz w:val="28"/>
          <w:szCs w:val="28"/>
          <w:lang w:val="uk-UA"/>
        </w:rPr>
        <w:tab/>
      </w:r>
      <w:r w:rsidR="00AA49E1" w:rsidRPr="00DA1D13">
        <w:rPr>
          <w:sz w:val="28"/>
          <w:szCs w:val="28"/>
          <w:lang w:val="uk-UA"/>
        </w:rPr>
        <w:t xml:space="preserve">від </w:t>
      </w:r>
      <w:r w:rsidR="003C5FBD">
        <w:rPr>
          <w:sz w:val="28"/>
          <w:szCs w:val="28"/>
          <w:lang w:val="uk-UA"/>
        </w:rPr>
        <w:t xml:space="preserve">22.03.2024 </w:t>
      </w:r>
      <w:r w:rsidR="00233C9F">
        <w:rPr>
          <w:sz w:val="28"/>
          <w:szCs w:val="28"/>
          <w:lang w:val="uk-UA"/>
        </w:rPr>
        <w:t>№</w:t>
      </w:r>
      <w:r w:rsidR="003C5FBD">
        <w:rPr>
          <w:sz w:val="28"/>
          <w:szCs w:val="28"/>
          <w:lang w:val="uk-UA"/>
        </w:rPr>
        <w:t>74</w:t>
      </w:r>
    </w:p>
    <w:p w14:paraId="1E12C02C" w14:textId="77777777" w:rsidR="00764F5A" w:rsidRPr="0035625E" w:rsidRDefault="00764F5A" w:rsidP="00764F5A">
      <w:pPr>
        <w:tabs>
          <w:tab w:val="left" w:pos="3195"/>
        </w:tabs>
        <w:jc w:val="both"/>
        <w:rPr>
          <w:b/>
          <w:color w:val="FF0000"/>
          <w:sz w:val="28"/>
          <w:szCs w:val="28"/>
          <w:lang w:val="uk-UA"/>
        </w:rPr>
      </w:pPr>
    </w:p>
    <w:p w14:paraId="5063149A" w14:textId="77777777" w:rsidR="00AA49E1" w:rsidRPr="00DA1D13" w:rsidRDefault="00AA49E1" w:rsidP="00764F5A">
      <w:pPr>
        <w:tabs>
          <w:tab w:val="left" w:pos="3195"/>
        </w:tabs>
        <w:jc w:val="both"/>
        <w:rPr>
          <w:b/>
          <w:sz w:val="28"/>
          <w:szCs w:val="28"/>
          <w:lang w:val="uk-UA"/>
        </w:rPr>
      </w:pPr>
    </w:p>
    <w:p w14:paraId="3F91FF43" w14:textId="77777777" w:rsidR="00D3000E" w:rsidRPr="00DA1D13" w:rsidRDefault="00D3000E" w:rsidP="00D3000E">
      <w:pPr>
        <w:tabs>
          <w:tab w:val="left" w:pos="3195"/>
        </w:tabs>
        <w:jc w:val="center"/>
        <w:rPr>
          <w:b/>
          <w:sz w:val="28"/>
          <w:szCs w:val="28"/>
          <w:lang w:val="uk-UA"/>
        </w:rPr>
      </w:pPr>
      <w:r w:rsidRPr="00DA1D13">
        <w:rPr>
          <w:b/>
          <w:sz w:val="28"/>
          <w:szCs w:val="28"/>
          <w:lang w:val="uk-UA"/>
        </w:rPr>
        <w:t>УМОВИ</w:t>
      </w:r>
    </w:p>
    <w:p w14:paraId="5EFA84A1" w14:textId="77777777" w:rsidR="00D3000E" w:rsidRPr="00DA1D13" w:rsidRDefault="00D3000E" w:rsidP="00D3000E">
      <w:pPr>
        <w:tabs>
          <w:tab w:val="left" w:pos="3195"/>
        </w:tabs>
        <w:jc w:val="center"/>
        <w:rPr>
          <w:b/>
          <w:sz w:val="28"/>
          <w:szCs w:val="28"/>
          <w:lang w:val="uk-UA"/>
        </w:rPr>
      </w:pPr>
      <w:r w:rsidRPr="00DA1D13">
        <w:rPr>
          <w:b/>
          <w:sz w:val="28"/>
          <w:szCs w:val="28"/>
          <w:lang w:val="uk-UA"/>
        </w:rPr>
        <w:t>проведення конкурсу на зайняття вакантних посад співробітників</w:t>
      </w:r>
    </w:p>
    <w:p w14:paraId="4BBF05C8" w14:textId="77777777" w:rsidR="00D3000E" w:rsidRPr="00DA1D13" w:rsidRDefault="00D3000E" w:rsidP="00D3000E">
      <w:pPr>
        <w:tabs>
          <w:tab w:val="left" w:pos="3195"/>
        </w:tabs>
        <w:jc w:val="center"/>
        <w:rPr>
          <w:b/>
          <w:sz w:val="28"/>
          <w:szCs w:val="28"/>
          <w:lang w:val="uk-UA"/>
        </w:rPr>
      </w:pPr>
      <w:r w:rsidRPr="00DA1D13">
        <w:rPr>
          <w:b/>
          <w:sz w:val="28"/>
          <w:szCs w:val="28"/>
          <w:lang w:val="uk-UA"/>
        </w:rPr>
        <w:t xml:space="preserve">територіального управління Служби судової охорони </w:t>
      </w:r>
    </w:p>
    <w:p w14:paraId="7A4D95B5" w14:textId="77777777" w:rsidR="00D3000E" w:rsidRPr="00DA1D13" w:rsidRDefault="00D3000E" w:rsidP="00D3000E">
      <w:pPr>
        <w:tabs>
          <w:tab w:val="left" w:pos="3195"/>
        </w:tabs>
        <w:jc w:val="center"/>
        <w:rPr>
          <w:b/>
          <w:sz w:val="28"/>
          <w:szCs w:val="28"/>
          <w:lang w:val="uk-UA"/>
        </w:rPr>
      </w:pPr>
      <w:r w:rsidRPr="00DA1D13">
        <w:rPr>
          <w:b/>
          <w:sz w:val="28"/>
          <w:szCs w:val="28"/>
          <w:lang w:val="uk-UA"/>
        </w:rPr>
        <w:t>у Івано-Франківській області</w:t>
      </w:r>
    </w:p>
    <w:p w14:paraId="0D75289C" w14:textId="77777777" w:rsidR="00D3000E" w:rsidRPr="00DA1D13" w:rsidRDefault="00D3000E" w:rsidP="00D3000E">
      <w:pPr>
        <w:tabs>
          <w:tab w:val="left" w:pos="3195"/>
        </w:tabs>
        <w:jc w:val="center"/>
        <w:rPr>
          <w:b/>
          <w:sz w:val="28"/>
          <w:szCs w:val="28"/>
          <w:lang w:val="uk-UA"/>
        </w:rPr>
      </w:pPr>
    </w:p>
    <w:p w14:paraId="7D2761FF" w14:textId="77777777" w:rsidR="00DB5ECF" w:rsidRPr="00E15261" w:rsidRDefault="00DB5ECF" w:rsidP="00DB5ECF">
      <w:pPr>
        <w:tabs>
          <w:tab w:val="left" w:pos="0"/>
        </w:tabs>
        <w:ind w:right="140" w:firstLine="567"/>
        <w:jc w:val="both"/>
        <w:rPr>
          <w:sz w:val="28"/>
          <w:szCs w:val="28"/>
        </w:rPr>
      </w:pPr>
      <w:r w:rsidRPr="00E15261">
        <w:rPr>
          <w:sz w:val="28"/>
          <w:szCs w:val="28"/>
        </w:rPr>
        <w:t xml:space="preserve">  </w:t>
      </w:r>
      <w:bookmarkStart w:id="1" w:name="_Hlk148967108"/>
      <w:bookmarkStart w:id="2" w:name="_Hlk161311797"/>
      <w:r w:rsidRPr="00E15261">
        <w:rPr>
          <w:sz w:val="28"/>
          <w:szCs w:val="28"/>
        </w:rPr>
        <w:t xml:space="preserve">контролер ІІ </w:t>
      </w:r>
      <w:proofErr w:type="spellStart"/>
      <w:r w:rsidRPr="00E15261">
        <w:rPr>
          <w:sz w:val="28"/>
          <w:szCs w:val="28"/>
        </w:rPr>
        <w:t>категорії</w:t>
      </w:r>
      <w:proofErr w:type="spellEnd"/>
      <w:r w:rsidRPr="00E15261">
        <w:rPr>
          <w:sz w:val="28"/>
          <w:szCs w:val="28"/>
        </w:rPr>
        <w:t xml:space="preserve"> 1 </w:t>
      </w:r>
      <w:proofErr w:type="spellStart"/>
      <w:r w:rsidRPr="00E15261">
        <w:rPr>
          <w:sz w:val="28"/>
          <w:szCs w:val="28"/>
        </w:rPr>
        <w:t>відділення</w:t>
      </w:r>
      <w:proofErr w:type="spellEnd"/>
      <w:r w:rsidRPr="00E15261">
        <w:rPr>
          <w:sz w:val="28"/>
          <w:szCs w:val="28"/>
        </w:rPr>
        <w:t xml:space="preserve"> 1 взводу </w:t>
      </w:r>
      <w:proofErr w:type="spellStart"/>
      <w:r w:rsidRPr="00E15261">
        <w:rPr>
          <w:sz w:val="28"/>
          <w:szCs w:val="28"/>
        </w:rPr>
        <w:t>охорони</w:t>
      </w:r>
      <w:proofErr w:type="spellEnd"/>
      <w:r w:rsidRPr="00E15261">
        <w:rPr>
          <w:sz w:val="28"/>
          <w:szCs w:val="28"/>
        </w:rPr>
        <w:t xml:space="preserve"> 1 </w:t>
      </w:r>
      <w:proofErr w:type="spellStart"/>
      <w:r w:rsidRPr="00E15261">
        <w:rPr>
          <w:sz w:val="28"/>
          <w:szCs w:val="28"/>
        </w:rPr>
        <w:t>підрозділу</w:t>
      </w:r>
      <w:proofErr w:type="spellEnd"/>
      <w:r w:rsidRPr="00E15261">
        <w:rPr>
          <w:sz w:val="28"/>
          <w:szCs w:val="28"/>
        </w:rPr>
        <w:t xml:space="preserve"> </w:t>
      </w:r>
      <w:proofErr w:type="spellStart"/>
      <w:r w:rsidRPr="00E15261">
        <w:rPr>
          <w:sz w:val="28"/>
          <w:szCs w:val="28"/>
        </w:rPr>
        <w:t>охорони</w:t>
      </w:r>
      <w:proofErr w:type="spellEnd"/>
      <w:r w:rsidRPr="00E15261">
        <w:rPr>
          <w:sz w:val="28"/>
          <w:szCs w:val="28"/>
        </w:rPr>
        <w:t xml:space="preserve"> (з </w:t>
      </w:r>
      <w:proofErr w:type="spellStart"/>
      <w:r w:rsidRPr="00E15261">
        <w:rPr>
          <w:sz w:val="28"/>
          <w:szCs w:val="28"/>
        </w:rPr>
        <w:t>дислокацією</w:t>
      </w:r>
      <w:proofErr w:type="spellEnd"/>
      <w:r w:rsidRPr="00E15261">
        <w:rPr>
          <w:sz w:val="28"/>
          <w:szCs w:val="28"/>
        </w:rPr>
        <w:t xml:space="preserve"> в м. </w:t>
      </w:r>
      <w:proofErr w:type="spellStart"/>
      <w:r w:rsidRPr="00E15261">
        <w:rPr>
          <w:sz w:val="28"/>
          <w:szCs w:val="28"/>
        </w:rPr>
        <w:t>Івано-Франківськ</w:t>
      </w:r>
      <w:proofErr w:type="spellEnd"/>
      <w:r w:rsidRPr="00E15261">
        <w:rPr>
          <w:sz w:val="28"/>
          <w:szCs w:val="28"/>
        </w:rPr>
        <w:t xml:space="preserve">, </w:t>
      </w:r>
      <w:proofErr w:type="spellStart"/>
      <w:r w:rsidRPr="00E15261">
        <w:rPr>
          <w:sz w:val="28"/>
          <w:szCs w:val="28"/>
        </w:rPr>
        <w:t>Івано-Франківський</w:t>
      </w:r>
      <w:proofErr w:type="spellEnd"/>
      <w:r w:rsidRPr="00E15261">
        <w:rPr>
          <w:sz w:val="28"/>
          <w:szCs w:val="28"/>
        </w:rPr>
        <w:t xml:space="preserve"> </w:t>
      </w:r>
      <w:proofErr w:type="spellStart"/>
      <w:r w:rsidRPr="00E15261">
        <w:rPr>
          <w:sz w:val="28"/>
          <w:szCs w:val="28"/>
        </w:rPr>
        <w:t>апеляційний</w:t>
      </w:r>
      <w:proofErr w:type="spellEnd"/>
      <w:r w:rsidRPr="00E15261">
        <w:rPr>
          <w:sz w:val="28"/>
          <w:szCs w:val="28"/>
        </w:rPr>
        <w:t xml:space="preserve"> суд) – 1 посада </w:t>
      </w:r>
      <w:proofErr w:type="spellStart"/>
      <w:r w:rsidRPr="00E15261">
        <w:rPr>
          <w:sz w:val="28"/>
          <w:szCs w:val="28"/>
        </w:rPr>
        <w:t>молодшого</w:t>
      </w:r>
      <w:proofErr w:type="spellEnd"/>
      <w:r w:rsidRPr="00E15261">
        <w:rPr>
          <w:sz w:val="28"/>
          <w:szCs w:val="28"/>
        </w:rPr>
        <w:t xml:space="preserve"> складу;</w:t>
      </w:r>
    </w:p>
    <w:p w14:paraId="6AE7606E" w14:textId="77777777" w:rsidR="00DB5ECF" w:rsidRPr="00E15261" w:rsidRDefault="00DB5ECF" w:rsidP="00DB5ECF">
      <w:pPr>
        <w:tabs>
          <w:tab w:val="left" w:pos="0"/>
        </w:tabs>
        <w:ind w:right="140" w:firstLine="567"/>
        <w:jc w:val="both"/>
        <w:rPr>
          <w:sz w:val="28"/>
          <w:szCs w:val="28"/>
        </w:rPr>
      </w:pPr>
      <w:r>
        <w:rPr>
          <w:color w:val="FF0000"/>
          <w:sz w:val="28"/>
          <w:szCs w:val="28"/>
        </w:rPr>
        <w:tab/>
      </w:r>
      <w:r w:rsidRPr="00E15261">
        <w:rPr>
          <w:sz w:val="28"/>
          <w:szCs w:val="28"/>
        </w:rPr>
        <w:t xml:space="preserve">  контролер ІІ </w:t>
      </w:r>
      <w:proofErr w:type="spellStart"/>
      <w:r w:rsidRPr="00E15261">
        <w:rPr>
          <w:sz w:val="28"/>
          <w:szCs w:val="28"/>
        </w:rPr>
        <w:t>категорії</w:t>
      </w:r>
      <w:proofErr w:type="spellEnd"/>
      <w:r w:rsidRPr="00E15261">
        <w:rPr>
          <w:sz w:val="28"/>
          <w:szCs w:val="28"/>
        </w:rPr>
        <w:t xml:space="preserve"> 2 </w:t>
      </w:r>
      <w:proofErr w:type="spellStart"/>
      <w:r w:rsidRPr="00E15261">
        <w:rPr>
          <w:sz w:val="28"/>
          <w:szCs w:val="28"/>
        </w:rPr>
        <w:t>відділення</w:t>
      </w:r>
      <w:proofErr w:type="spellEnd"/>
      <w:r w:rsidRPr="00E15261">
        <w:rPr>
          <w:sz w:val="28"/>
          <w:szCs w:val="28"/>
        </w:rPr>
        <w:t xml:space="preserve"> 1 взводу </w:t>
      </w:r>
      <w:proofErr w:type="spellStart"/>
      <w:r w:rsidRPr="00E15261">
        <w:rPr>
          <w:sz w:val="28"/>
          <w:szCs w:val="28"/>
        </w:rPr>
        <w:t>охорони</w:t>
      </w:r>
      <w:proofErr w:type="spellEnd"/>
      <w:r w:rsidRPr="00E15261">
        <w:rPr>
          <w:sz w:val="28"/>
          <w:szCs w:val="28"/>
        </w:rPr>
        <w:t xml:space="preserve"> 1 </w:t>
      </w:r>
      <w:proofErr w:type="spellStart"/>
      <w:r w:rsidRPr="00E15261">
        <w:rPr>
          <w:sz w:val="28"/>
          <w:szCs w:val="28"/>
        </w:rPr>
        <w:t>підрозділу</w:t>
      </w:r>
      <w:proofErr w:type="spellEnd"/>
      <w:r w:rsidRPr="00E15261">
        <w:rPr>
          <w:sz w:val="28"/>
          <w:szCs w:val="28"/>
        </w:rPr>
        <w:t xml:space="preserve"> </w:t>
      </w:r>
      <w:proofErr w:type="spellStart"/>
      <w:r w:rsidRPr="00E15261">
        <w:rPr>
          <w:sz w:val="28"/>
          <w:szCs w:val="28"/>
        </w:rPr>
        <w:t>охорони</w:t>
      </w:r>
      <w:proofErr w:type="spellEnd"/>
      <w:r w:rsidRPr="00E15261">
        <w:rPr>
          <w:sz w:val="28"/>
          <w:szCs w:val="28"/>
        </w:rPr>
        <w:t xml:space="preserve"> (з </w:t>
      </w:r>
      <w:proofErr w:type="spellStart"/>
      <w:r w:rsidRPr="00E15261">
        <w:rPr>
          <w:sz w:val="28"/>
          <w:szCs w:val="28"/>
        </w:rPr>
        <w:t>дислокацією</w:t>
      </w:r>
      <w:proofErr w:type="spellEnd"/>
      <w:r w:rsidRPr="00E15261">
        <w:rPr>
          <w:sz w:val="28"/>
          <w:szCs w:val="28"/>
        </w:rPr>
        <w:t xml:space="preserve"> в м. </w:t>
      </w:r>
      <w:proofErr w:type="spellStart"/>
      <w:r w:rsidRPr="00E15261">
        <w:rPr>
          <w:sz w:val="28"/>
          <w:szCs w:val="28"/>
        </w:rPr>
        <w:t>Івано-Франківськ</w:t>
      </w:r>
      <w:proofErr w:type="spellEnd"/>
      <w:r w:rsidRPr="00E15261">
        <w:rPr>
          <w:sz w:val="28"/>
          <w:szCs w:val="28"/>
        </w:rPr>
        <w:t xml:space="preserve">, </w:t>
      </w:r>
      <w:proofErr w:type="spellStart"/>
      <w:r w:rsidRPr="00E15261">
        <w:rPr>
          <w:sz w:val="28"/>
          <w:szCs w:val="28"/>
        </w:rPr>
        <w:t>Івано-Франківський</w:t>
      </w:r>
      <w:proofErr w:type="spellEnd"/>
      <w:r w:rsidRPr="00E15261">
        <w:rPr>
          <w:sz w:val="28"/>
          <w:szCs w:val="28"/>
        </w:rPr>
        <w:t xml:space="preserve"> </w:t>
      </w:r>
      <w:proofErr w:type="spellStart"/>
      <w:r w:rsidRPr="00E15261">
        <w:rPr>
          <w:sz w:val="28"/>
          <w:szCs w:val="28"/>
        </w:rPr>
        <w:t>міський</w:t>
      </w:r>
      <w:proofErr w:type="spellEnd"/>
      <w:r w:rsidRPr="00E15261">
        <w:rPr>
          <w:sz w:val="28"/>
          <w:szCs w:val="28"/>
        </w:rPr>
        <w:t xml:space="preserve"> суд) – 1 посада </w:t>
      </w:r>
      <w:proofErr w:type="spellStart"/>
      <w:r w:rsidRPr="00E15261">
        <w:rPr>
          <w:sz w:val="28"/>
          <w:szCs w:val="28"/>
        </w:rPr>
        <w:t>молодшого</w:t>
      </w:r>
      <w:proofErr w:type="spellEnd"/>
      <w:r w:rsidRPr="00E15261">
        <w:rPr>
          <w:sz w:val="28"/>
          <w:szCs w:val="28"/>
        </w:rPr>
        <w:t xml:space="preserve"> складу;</w:t>
      </w:r>
    </w:p>
    <w:p w14:paraId="496B5246" w14:textId="77777777" w:rsidR="00DB5ECF" w:rsidRPr="00E15261" w:rsidRDefault="00DB5ECF" w:rsidP="00DB5ECF">
      <w:pPr>
        <w:tabs>
          <w:tab w:val="left" w:pos="0"/>
        </w:tabs>
        <w:ind w:right="140" w:firstLine="567"/>
        <w:jc w:val="both"/>
        <w:rPr>
          <w:sz w:val="28"/>
          <w:szCs w:val="28"/>
        </w:rPr>
      </w:pPr>
      <w:r w:rsidRPr="00E15261">
        <w:rPr>
          <w:sz w:val="28"/>
          <w:szCs w:val="28"/>
        </w:rPr>
        <w:tab/>
        <w:t xml:space="preserve">  контролер ІІ </w:t>
      </w:r>
      <w:proofErr w:type="spellStart"/>
      <w:r w:rsidRPr="00E15261">
        <w:rPr>
          <w:sz w:val="28"/>
          <w:szCs w:val="28"/>
        </w:rPr>
        <w:t>категорії</w:t>
      </w:r>
      <w:proofErr w:type="spellEnd"/>
      <w:r w:rsidRPr="00E15261">
        <w:rPr>
          <w:sz w:val="28"/>
          <w:szCs w:val="28"/>
        </w:rPr>
        <w:t xml:space="preserve"> 1 </w:t>
      </w:r>
      <w:proofErr w:type="spellStart"/>
      <w:r w:rsidRPr="00E15261">
        <w:rPr>
          <w:sz w:val="28"/>
          <w:szCs w:val="28"/>
        </w:rPr>
        <w:t>відділення</w:t>
      </w:r>
      <w:proofErr w:type="spellEnd"/>
      <w:r w:rsidRPr="00E15261">
        <w:rPr>
          <w:sz w:val="28"/>
          <w:szCs w:val="28"/>
        </w:rPr>
        <w:t xml:space="preserve"> 2 взводу </w:t>
      </w:r>
      <w:proofErr w:type="spellStart"/>
      <w:r w:rsidRPr="00E15261">
        <w:rPr>
          <w:sz w:val="28"/>
          <w:szCs w:val="28"/>
        </w:rPr>
        <w:t>охорони</w:t>
      </w:r>
      <w:proofErr w:type="spellEnd"/>
      <w:r w:rsidRPr="00E15261">
        <w:rPr>
          <w:sz w:val="28"/>
          <w:szCs w:val="28"/>
        </w:rPr>
        <w:t xml:space="preserve"> 1 </w:t>
      </w:r>
      <w:proofErr w:type="spellStart"/>
      <w:r w:rsidRPr="00E15261">
        <w:rPr>
          <w:sz w:val="28"/>
          <w:szCs w:val="28"/>
        </w:rPr>
        <w:t>підрозділу</w:t>
      </w:r>
      <w:proofErr w:type="spellEnd"/>
      <w:r w:rsidRPr="00E15261">
        <w:rPr>
          <w:sz w:val="28"/>
          <w:szCs w:val="28"/>
        </w:rPr>
        <w:t xml:space="preserve"> </w:t>
      </w:r>
      <w:proofErr w:type="spellStart"/>
      <w:r w:rsidRPr="00E15261">
        <w:rPr>
          <w:sz w:val="28"/>
          <w:szCs w:val="28"/>
        </w:rPr>
        <w:t>охорони</w:t>
      </w:r>
      <w:proofErr w:type="spellEnd"/>
      <w:r w:rsidRPr="00E15261">
        <w:rPr>
          <w:sz w:val="28"/>
          <w:szCs w:val="28"/>
        </w:rPr>
        <w:t xml:space="preserve"> (з </w:t>
      </w:r>
      <w:proofErr w:type="spellStart"/>
      <w:r w:rsidRPr="00E15261">
        <w:rPr>
          <w:sz w:val="28"/>
          <w:szCs w:val="28"/>
        </w:rPr>
        <w:t>дислокацією</w:t>
      </w:r>
      <w:proofErr w:type="spellEnd"/>
      <w:r w:rsidRPr="00E15261">
        <w:rPr>
          <w:sz w:val="28"/>
          <w:szCs w:val="28"/>
        </w:rPr>
        <w:t xml:space="preserve"> в м. </w:t>
      </w:r>
      <w:proofErr w:type="spellStart"/>
      <w:r w:rsidRPr="00E15261">
        <w:rPr>
          <w:sz w:val="28"/>
          <w:szCs w:val="28"/>
        </w:rPr>
        <w:t>Івано-Франківськ</w:t>
      </w:r>
      <w:proofErr w:type="spellEnd"/>
      <w:r w:rsidRPr="00E15261">
        <w:rPr>
          <w:sz w:val="28"/>
          <w:szCs w:val="28"/>
        </w:rPr>
        <w:t xml:space="preserve">, </w:t>
      </w:r>
      <w:proofErr w:type="spellStart"/>
      <w:r w:rsidRPr="00E15261">
        <w:rPr>
          <w:sz w:val="28"/>
          <w:szCs w:val="28"/>
        </w:rPr>
        <w:t>Івано-Франківський</w:t>
      </w:r>
      <w:proofErr w:type="spellEnd"/>
      <w:r w:rsidRPr="00E15261">
        <w:rPr>
          <w:sz w:val="28"/>
          <w:szCs w:val="28"/>
        </w:rPr>
        <w:t xml:space="preserve"> </w:t>
      </w:r>
      <w:proofErr w:type="spellStart"/>
      <w:r w:rsidRPr="00E15261">
        <w:rPr>
          <w:sz w:val="28"/>
          <w:szCs w:val="28"/>
        </w:rPr>
        <w:t>окружний</w:t>
      </w:r>
      <w:proofErr w:type="spellEnd"/>
      <w:r w:rsidRPr="00E15261">
        <w:rPr>
          <w:sz w:val="28"/>
          <w:szCs w:val="28"/>
        </w:rPr>
        <w:t xml:space="preserve"> </w:t>
      </w:r>
      <w:proofErr w:type="spellStart"/>
      <w:r w:rsidRPr="00E15261">
        <w:rPr>
          <w:sz w:val="28"/>
          <w:szCs w:val="28"/>
        </w:rPr>
        <w:t>адміністративний</w:t>
      </w:r>
      <w:proofErr w:type="spellEnd"/>
      <w:r w:rsidRPr="00E15261">
        <w:rPr>
          <w:sz w:val="28"/>
          <w:szCs w:val="28"/>
        </w:rPr>
        <w:t xml:space="preserve"> суд) – 1 посада </w:t>
      </w:r>
      <w:proofErr w:type="spellStart"/>
      <w:r w:rsidRPr="00E15261">
        <w:rPr>
          <w:sz w:val="28"/>
          <w:szCs w:val="28"/>
        </w:rPr>
        <w:t>молодшого</w:t>
      </w:r>
      <w:proofErr w:type="spellEnd"/>
      <w:r w:rsidRPr="00E15261">
        <w:rPr>
          <w:sz w:val="28"/>
          <w:szCs w:val="28"/>
        </w:rPr>
        <w:t xml:space="preserve"> складу;</w:t>
      </w:r>
    </w:p>
    <w:p w14:paraId="35401A14" w14:textId="77777777" w:rsidR="00DB5ECF" w:rsidRPr="00E15261" w:rsidRDefault="00DB5ECF" w:rsidP="00DB5ECF">
      <w:pPr>
        <w:tabs>
          <w:tab w:val="left" w:pos="0"/>
        </w:tabs>
        <w:ind w:right="140" w:firstLine="567"/>
        <w:jc w:val="both"/>
        <w:rPr>
          <w:sz w:val="28"/>
          <w:szCs w:val="28"/>
        </w:rPr>
      </w:pPr>
      <w:r w:rsidRPr="00E15261">
        <w:rPr>
          <w:sz w:val="28"/>
          <w:szCs w:val="28"/>
        </w:rPr>
        <w:t xml:space="preserve">    контролер ІІ </w:t>
      </w:r>
      <w:proofErr w:type="spellStart"/>
      <w:r w:rsidRPr="00E15261">
        <w:rPr>
          <w:sz w:val="28"/>
          <w:szCs w:val="28"/>
        </w:rPr>
        <w:t>категорії</w:t>
      </w:r>
      <w:proofErr w:type="spellEnd"/>
      <w:r w:rsidRPr="00E15261">
        <w:rPr>
          <w:sz w:val="28"/>
          <w:szCs w:val="28"/>
        </w:rPr>
        <w:t xml:space="preserve"> 3 </w:t>
      </w:r>
      <w:proofErr w:type="spellStart"/>
      <w:r w:rsidRPr="00E15261">
        <w:rPr>
          <w:sz w:val="28"/>
          <w:szCs w:val="28"/>
        </w:rPr>
        <w:t>відділення</w:t>
      </w:r>
      <w:proofErr w:type="spellEnd"/>
      <w:r w:rsidRPr="00E15261">
        <w:rPr>
          <w:sz w:val="28"/>
          <w:szCs w:val="28"/>
        </w:rPr>
        <w:t xml:space="preserve"> 3 взводу </w:t>
      </w:r>
      <w:proofErr w:type="spellStart"/>
      <w:r w:rsidRPr="00E15261">
        <w:rPr>
          <w:sz w:val="28"/>
          <w:szCs w:val="28"/>
        </w:rPr>
        <w:t>охорони</w:t>
      </w:r>
      <w:proofErr w:type="spellEnd"/>
      <w:r w:rsidRPr="00E15261">
        <w:rPr>
          <w:sz w:val="28"/>
          <w:szCs w:val="28"/>
        </w:rPr>
        <w:t xml:space="preserve"> 1 </w:t>
      </w:r>
      <w:proofErr w:type="spellStart"/>
      <w:r w:rsidRPr="00E15261">
        <w:rPr>
          <w:sz w:val="28"/>
          <w:szCs w:val="28"/>
        </w:rPr>
        <w:t>підрозділу</w:t>
      </w:r>
      <w:proofErr w:type="spellEnd"/>
      <w:r w:rsidRPr="00E15261">
        <w:rPr>
          <w:sz w:val="28"/>
          <w:szCs w:val="28"/>
        </w:rPr>
        <w:t xml:space="preserve"> </w:t>
      </w:r>
      <w:proofErr w:type="spellStart"/>
      <w:r w:rsidRPr="00E15261">
        <w:rPr>
          <w:sz w:val="28"/>
          <w:szCs w:val="28"/>
        </w:rPr>
        <w:t>охорони</w:t>
      </w:r>
      <w:proofErr w:type="spellEnd"/>
      <w:r w:rsidRPr="00E15261">
        <w:rPr>
          <w:sz w:val="28"/>
          <w:szCs w:val="28"/>
        </w:rPr>
        <w:t xml:space="preserve"> (з </w:t>
      </w:r>
      <w:proofErr w:type="spellStart"/>
      <w:r w:rsidRPr="00E15261">
        <w:rPr>
          <w:sz w:val="28"/>
          <w:szCs w:val="28"/>
        </w:rPr>
        <w:t>дислокацією</w:t>
      </w:r>
      <w:proofErr w:type="spellEnd"/>
      <w:r w:rsidRPr="00E15261">
        <w:rPr>
          <w:sz w:val="28"/>
          <w:szCs w:val="28"/>
        </w:rPr>
        <w:t xml:space="preserve"> в м. Рогатин, </w:t>
      </w:r>
      <w:proofErr w:type="spellStart"/>
      <w:r w:rsidRPr="00E15261">
        <w:rPr>
          <w:sz w:val="28"/>
          <w:szCs w:val="28"/>
        </w:rPr>
        <w:t>Рогатинський</w:t>
      </w:r>
      <w:proofErr w:type="spellEnd"/>
      <w:r w:rsidRPr="00E15261">
        <w:rPr>
          <w:sz w:val="28"/>
          <w:szCs w:val="28"/>
        </w:rPr>
        <w:t xml:space="preserve"> </w:t>
      </w:r>
      <w:proofErr w:type="spellStart"/>
      <w:r w:rsidRPr="00E15261">
        <w:rPr>
          <w:sz w:val="28"/>
          <w:szCs w:val="28"/>
        </w:rPr>
        <w:t>районний</w:t>
      </w:r>
      <w:proofErr w:type="spellEnd"/>
      <w:r w:rsidRPr="00E15261">
        <w:rPr>
          <w:sz w:val="28"/>
          <w:szCs w:val="28"/>
        </w:rPr>
        <w:t xml:space="preserve"> суд) – 1 посада </w:t>
      </w:r>
      <w:proofErr w:type="spellStart"/>
      <w:r w:rsidRPr="00E15261">
        <w:rPr>
          <w:sz w:val="28"/>
          <w:szCs w:val="28"/>
        </w:rPr>
        <w:t>молодшого</w:t>
      </w:r>
      <w:proofErr w:type="spellEnd"/>
      <w:r w:rsidRPr="00E15261">
        <w:rPr>
          <w:sz w:val="28"/>
          <w:szCs w:val="28"/>
        </w:rPr>
        <w:t xml:space="preserve"> складу</w:t>
      </w:r>
      <w:bookmarkEnd w:id="1"/>
      <w:r w:rsidRPr="00E15261">
        <w:rPr>
          <w:sz w:val="28"/>
          <w:szCs w:val="28"/>
        </w:rPr>
        <w:t xml:space="preserve">; </w:t>
      </w:r>
    </w:p>
    <w:p w14:paraId="77353227" w14:textId="77777777" w:rsidR="00DB5ECF" w:rsidRPr="00E15261" w:rsidRDefault="00DB5ECF" w:rsidP="00DB5ECF">
      <w:pPr>
        <w:tabs>
          <w:tab w:val="left" w:pos="0"/>
        </w:tabs>
        <w:ind w:right="140" w:firstLine="567"/>
        <w:jc w:val="both"/>
        <w:rPr>
          <w:sz w:val="28"/>
          <w:szCs w:val="28"/>
        </w:rPr>
      </w:pPr>
      <w:r w:rsidRPr="00E15261">
        <w:rPr>
          <w:color w:val="FF0000"/>
          <w:sz w:val="28"/>
          <w:szCs w:val="28"/>
        </w:rPr>
        <w:tab/>
        <w:t xml:space="preserve"> </w:t>
      </w:r>
      <w:r w:rsidRPr="00E15261">
        <w:rPr>
          <w:sz w:val="28"/>
          <w:szCs w:val="28"/>
        </w:rPr>
        <w:t xml:space="preserve">контролер ІІ </w:t>
      </w:r>
      <w:proofErr w:type="spellStart"/>
      <w:r w:rsidRPr="00E15261">
        <w:rPr>
          <w:sz w:val="28"/>
          <w:szCs w:val="28"/>
        </w:rPr>
        <w:t>категорії</w:t>
      </w:r>
      <w:proofErr w:type="spellEnd"/>
      <w:r w:rsidRPr="00E15261">
        <w:rPr>
          <w:sz w:val="28"/>
          <w:szCs w:val="28"/>
        </w:rPr>
        <w:t xml:space="preserve"> 1 </w:t>
      </w:r>
      <w:proofErr w:type="spellStart"/>
      <w:r w:rsidRPr="00E15261">
        <w:rPr>
          <w:sz w:val="28"/>
          <w:szCs w:val="28"/>
        </w:rPr>
        <w:t>відділення</w:t>
      </w:r>
      <w:proofErr w:type="spellEnd"/>
      <w:r w:rsidRPr="00E15261">
        <w:rPr>
          <w:sz w:val="28"/>
          <w:szCs w:val="28"/>
        </w:rPr>
        <w:t xml:space="preserve"> 4 взводу </w:t>
      </w:r>
      <w:proofErr w:type="spellStart"/>
      <w:r w:rsidRPr="00E15261">
        <w:rPr>
          <w:sz w:val="28"/>
          <w:szCs w:val="28"/>
        </w:rPr>
        <w:t>охорони</w:t>
      </w:r>
      <w:proofErr w:type="spellEnd"/>
      <w:r w:rsidRPr="00E15261">
        <w:rPr>
          <w:sz w:val="28"/>
          <w:szCs w:val="28"/>
        </w:rPr>
        <w:t xml:space="preserve"> 2 </w:t>
      </w:r>
      <w:proofErr w:type="spellStart"/>
      <w:r w:rsidRPr="00E15261">
        <w:rPr>
          <w:sz w:val="28"/>
          <w:szCs w:val="28"/>
        </w:rPr>
        <w:t>підрозділу</w:t>
      </w:r>
      <w:proofErr w:type="spellEnd"/>
      <w:r w:rsidRPr="00E15261">
        <w:rPr>
          <w:sz w:val="28"/>
          <w:szCs w:val="28"/>
        </w:rPr>
        <w:t xml:space="preserve"> </w:t>
      </w:r>
      <w:proofErr w:type="spellStart"/>
      <w:r w:rsidRPr="00E15261">
        <w:rPr>
          <w:sz w:val="28"/>
          <w:szCs w:val="28"/>
        </w:rPr>
        <w:t>охорони</w:t>
      </w:r>
      <w:proofErr w:type="spellEnd"/>
      <w:r w:rsidRPr="00E15261">
        <w:rPr>
          <w:sz w:val="28"/>
          <w:szCs w:val="28"/>
        </w:rPr>
        <w:t xml:space="preserve"> (з </w:t>
      </w:r>
      <w:proofErr w:type="spellStart"/>
      <w:r w:rsidRPr="00E15261">
        <w:rPr>
          <w:sz w:val="28"/>
          <w:szCs w:val="28"/>
        </w:rPr>
        <w:t>дислокацією</w:t>
      </w:r>
      <w:proofErr w:type="spellEnd"/>
      <w:r w:rsidRPr="00E15261">
        <w:rPr>
          <w:sz w:val="28"/>
          <w:szCs w:val="28"/>
        </w:rPr>
        <w:t xml:space="preserve"> в м. </w:t>
      </w:r>
      <w:proofErr w:type="spellStart"/>
      <w:r w:rsidRPr="00E15261">
        <w:rPr>
          <w:sz w:val="28"/>
          <w:szCs w:val="28"/>
        </w:rPr>
        <w:t>Надвірна</w:t>
      </w:r>
      <w:proofErr w:type="spellEnd"/>
      <w:r w:rsidRPr="00E15261">
        <w:rPr>
          <w:sz w:val="28"/>
          <w:szCs w:val="28"/>
        </w:rPr>
        <w:t xml:space="preserve">, </w:t>
      </w:r>
      <w:proofErr w:type="spellStart"/>
      <w:r w:rsidRPr="00E15261">
        <w:rPr>
          <w:sz w:val="28"/>
          <w:szCs w:val="28"/>
        </w:rPr>
        <w:t>Надвірнянський</w:t>
      </w:r>
      <w:proofErr w:type="spellEnd"/>
      <w:r w:rsidRPr="00E15261">
        <w:rPr>
          <w:sz w:val="28"/>
          <w:szCs w:val="28"/>
        </w:rPr>
        <w:t xml:space="preserve"> </w:t>
      </w:r>
      <w:proofErr w:type="spellStart"/>
      <w:r w:rsidRPr="00E15261">
        <w:rPr>
          <w:sz w:val="28"/>
          <w:szCs w:val="28"/>
        </w:rPr>
        <w:t>районний</w:t>
      </w:r>
      <w:proofErr w:type="spellEnd"/>
      <w:r w:rsidRPr="00E15261">
        <w:rPr>
          <w:sz w:val="28"/>
          <w:szCs w:val="28"/>
        </w:rPr>
        <w:t xml:space="preserve"> суд) – 1 посада </w:t>
      </w:r>
      <w:proofErr w:type="spellStart"/>
      <w:r w:rsidRPr="00E15261">
        <w:rPr>
          <w:sz w:val="28"/>
          <w:szCs w:val="28"/>
        </w:rPr>
        <w:t>молодшого</w:t>
      </w:r>
      <w:proofErr w:type="spellEnd"/>
      <w:r w:rsidRPr="00E15261">
        <w:rPr>
          <w:sz w:val="28"/>
          <w:szCs w:val="28"/>
        </w:rPr>
        <w:t xml:space="preserve"> складу;</w:t>
      </w:r>
    </w:p>
    <w:p w14:paraId="18FEFF23" w14:textId="77777777" w:rsidR="00DB5ECF" w:rsidRDefault="00DB5ECF" w:rsidP="00DB5ECF">
      <w:pPr>
        <w:tabs>
          <w:tab w:val="left" w:pos="0"/>
        </w:tabs>
        <w:ind w:right="140" w:firstLine="567"/>
        <w:jc w:val="both"/>
        <w:rPr>
          <w:sz w:val="28"/>
          <w:szCs w:val="28"/>
        </w:rPr>
      </w:pPr>
      <w:r w:rsidRPr="00E15261">
        <w:rPr>
          <w:sz w:val="28"/>
          <w:szCs w:val="28"/>
        </w:rPr>
        <w:t xml:space="preserve">   контролер ІІ </w:t>
      </w:r>
      <w:proofErr w:type="spellStart"/>
      <w:r w:rsidRPr="00E15261">
        <w:rPr>
          <w:sz w:val="28"/>
          <w:szCs w:val="28"/>
        </w:rPr>
        <w:t>категорії</w:t>
      </w:r>
      <w:proofErr w:type="spellEnd"/>
      <w:r w:rsidRPr="00E15261">
        <w:rPr>
          <w:sz w:val="28"/>
          <w:szCs w:val="28"/>
        </w:rPr>
        <w:t xml:space="preserve"> 3 </w:t>
      </w:r>
      <w:proofErr w:type="spellStart"/>
      <w:r w:rsidRPr="00E15261">
        <w:rPr>
          <w:sz w:val="28"/>
          <w:szCs w:val="28"/>
        </w:rPr>
        <w:t>відділення</w:t>
      </w:r>
      <w:proofErr w:type="spellEnd"/>
      <w:r w:rsidRPr="00E15261">
        <w:rPr>
          <w:sz w:val="28"/>
          <w:szCs w:val="28"/>
        </w:rPr>
        <w:t xml:space="preserve"> 6 взводу </w:t>
      </w:r>
      <w:proofErr w:type="spellStart"/>
      <w:r w:rsidRPr="00E15261">
        <w:rPr>
          <w:sz w:val="28"/>
          <w:szCs w:val="28"/>
        </w:rPr>
        <w:t>охорони</w:t>
      </w:r>
      <w:proofErr w:type="spellEnd"/>
      <w:r w:rsidRPr="00E15261">
        <w:rPr>
          <w:sz w:val="28"/>
          <w:szCs w:val="28"/>
        </w:rPr>
        <w:t xml:space="preserve"> 2 </w:t>
      </w:r>
      <w:proofErr w:type="spellStart"/>
      <w:r w:rsidRPr="00E15261">
        <w:rPr>
          <w:sz w:val="28"/>
          <w:szCs w:val="28"/>
        </w:rPr>
        <w:t>підрозділу</w:t>
      </w:r>
      <w:proofErr w:type="spellEnd"/>
      <w:r w:rsidRPr="00E15261">
        <w:rPr>
          <w:sz w:val="28"/>
          <w:szCs w:val="28"/>
        </w:rPr>
        <w:t xml:space="preserve"> </w:t>
      </w:r>
      <w:proofErr w:type="spellStart"/>
      <w:r w:rsidRPr="00E15261">
        <w:rPr>
          <w:sz w:val="28"/>
          <w:szCs w:val="28"/>
        </w:rPr>
        <w:t>охорони</w:t>
      </w:r>
      <w:proofErr w:type="spellEnd"/>
      <w:r w:rsidRPr="00E15261">
        <w:rPr>
          <w:sz w:val="28"/>
          <w:szCs w:val="28"/>
        </w:rPr>
        <w:t xml:space="preserve"> (з </w:t>
      </w:r>
      <w:proofErr w:type="spellStart"/>
      <w:r w:rsidRPr="00E15261">
        <w:rPr>
          <w:sz w:val="28"/>
          <w:szCs w:val="28"/>
        </w:rPr>
        <w:t>дислокацією</w:t>
      </w:r>
      <w:proofErr w:type="spellEnd"/>
      <w:r w:rsidRPr="00E15261">
        <w:rPr>
          <w:sz w:val="28"/>
          <w:szCs w:val="28"/>
        </w:rPr>
        <w:t xml:space="preserve"> в м. </w:t>
      </w:r>
      <w:proofErr w:type="spellStart"/>
      <w:r w:rsidRPr="00E15261">
        <w:rPr>
          <w:sz w:val="28"/>
          <w:szCs w:val="28"/>
        </w:rPr>
        <w:t>Болехів</w:t>
      </w:r>
      <w:proofErr w:type="spellEnd"/>
      <w:r w:rsidRPr="00E15261">
        <w:rPr>
          <w:sz w:val="28"/>
          <w:szCs w:val="28"/>
        </w:rPr>
        <w:t xml:space="preserve">, </w:t>
      </w:r>
      <w:proofErr w:type="spellStart"/>
      <w:r>
        <w:rPr>
          <w:sz w:val="28"/>
          <w:szCs w:val="28"/>
        </w:rPr>
        <w:t>Болехівський</w:t>
      </w:r>
      <w:proofErr w:type="spellEnd"/>
      <w:r w:rsidRPr="00E15261">
        <w:rPr>
          <w:sz w:val="28"/>
          <w:szCs w:val="28"/>
        </w:rPr>
        <w:t xml:space="preserve"> </w:t>
      </w:r>
      <w:proofErr w:type="spellStart"/>
      <w:r>
        <w:rPr>
          <w:sz w:val="28"/>
          <w:szCs w:val="28"/>
        </w:rPr>
        <w:t>міський</w:t>
      </w:r>
      <w:proofErr w:type="spellEnd"/>
      <w:r w:rsidRPr="00E15261">
        <w:rPr>
          <w:sz w:val="28"/>
          <w:szCs w:val="28"/>
        </w:rPr>
        <w:t xml:space="preserve"> суд) – 1 посада </w:t>
      </w:r>
      <w:proofErr w:type="spellStart"/>
      <w:r w:rsidRPr="00E15261">
        <w:rPr>
          <w:sz w:val="28"/>
          <w:szCs w:val="28"/>
        </w:rPr>
        <w:t>молодшого</w:t>
      </w:r>
      <w:proofErr w:type="spellEnd"/>
      <w:r w:rsidRPr="00E15261">
        <w:rPr>
          <w:sz w:val="28"/>
          <w:szCs w:val="28"/>
        </w:rPr>
        <w:t xml:space="preserve"> складу;</w:t>
      </w:r>
      <w:bookmarkEnd w:id="2"/>
    </w:p>
    <w:p w14:paraId="6D91C1F7" w14:textId="12B731D2" w:rsidR="00D3000E" w:rsidRPr="00DB5ECF" w:rsidRDefault="00D3000E" w:rsidP="00DB5ECF">
      <w:pPr>
        <w:tabs>
          <w:tab w:val="left" w:pos="0"/>
        </w:tabs>
        <w:ind w:right="140" w:firstLine="567"/>
        <w:jc w:val="both"/>
        <w:rPr>
          <w:sz w:val="28"/>
          <w:szCs w:val="28"/>
        </w:rPr>
      </w:pPr>
      <w:r w:rsidRPr="00DA1D13">
        <w:rPr>
          <w:sz w:val="28"/>
          <w:szCs w:val="28"/>
          <w:lang w:val="uk-UA"/>
        </w:rPr>
        <w:tab/>
      </w:r>
      <w:r w:rsidRPr="00DA1D13">
        <w:rPr>
          <w:sz w:val="28"/>
          <w:szCs w:val="28"/>
          <w:lang w:val="uk-UA"/>
        </w:rPr>
        <w:tab/>
      </w:r>
    </w:p>
    <w:p w14:paraId="0BCB03DD" w14:textId="77777777" w:rsidR="00D3000E" w:rsidRPr="00DA1D13" w:rsidRDefault="00D3000E" w:rsidP="00D3000E">
      <w:pPr>
        <w:tabs>
          <w:tab w:val="left" w:pos="3195"/>
        </w:tabs>
        <w:jc w:val="center"/>
        <w:rPr>
          <w:b/>
          <w:sz w:val="28"/>
          <w:szCs w:val="28"/>
          <w:lang w:val="uk-UA"/>
        </w:rPr>
      </w:pPr>
      <w:r w:rsidRPr="00DA1D13">
        <w:rPr>
          <w:b/>
          <w:sz w:val="28"/>
          <w:szCs w:val="28"/>
          <w:lang w:val="uk-UA"/>
        </w:rPr>
        <w:t>Загальні умови</w:t>
      </w:r>
    </w:p>
    <w:p w14:paraId="065FF4C1" w14:textId="77777777" w:rsidR="00D3000E" w:rsidRPr="00DA1D13" w:rsidRDefault="00D3000E" w:rsidP="00D3000E">
      <w:pPr>
        <w:jc w:val="both"/>
        <w:rPr>
          <w:sz w:val="28"/>
          <w:szCs w:val="28"/>
          <w:lang w:val="uk-UA"/>
        </w:rPr>
      </w:pPr>
      <w:r w:rsidRPr="00DA1D13">
        <w:rPr>
          <w:sz w:val="28"/>
          <w:szCs w:val="28"/>
          <w:lang w:val="uk-UA"/>
        </w:rPr>
        <w:t>Основні повноваження контролера ІІ категорії взводу охорони підрозділу охорони територіального управління Служби судової охорони у Івано-Франківській області:</w:t>
      </w:r>
    </w:p>
    <w:p w14:paraId="2A3D3DD2" w14:textId="77777777" w:rsidR="00D3000E" w:rsidRPr="00DA1D13" w:rsidRDefault="00D3000E" w:rsidP="00D3000E">
      <w:pPr>
        <w:tabs>
          <w:tab w:val="left" w:pos="1418"/>
        </w:tabs>
        <w:ind w:firstLine="567"/>
        <w:jc w:val="both"/>
        <w:rPr>
          <w:sz w:val="28"/>
          <w:szCs w:val="28"/>
          <w:lang w:val="uk-UA"/>
        </w:rPr>
      </w:pPr>
      <w:r w:rsidRPr="00DA1D13">
        <w:rPr>
          <w:sz w:val="28"/>
          <w:szCs w:val="28"/>
          <w:lang w:val="uk-UA"/>
        </w:rPr>
        <w:t>1) здійснює завдання із забезпечення охорони судів, органів та установ системи правосуддя;</w:t>
      </w:r>
    </w:p>
    <w:p w14:paraId="0A79737D" w14:textId="77777777" w:rsidR="00D3000E" w:rsidRPr="00DA1D13" w:rsidRDefault="00D3000E" w:rsidP="00D3000E">
      <w:pPr>
        <w:tabs>
          <w:tab w:val="left" w:pos="1418"/>
        </w:tabs>
        <w:ind w:firstLine="567"/>
        <w:jc w:val="both"/>
        <w:rPr>
          <w:sz w:val="28"/>
          <w:szCs w:val="28"/>
          <w:lang w:val="uk-UA"/>
        </w:rPr>
      </w:pPr>
      <w:r w:rsidRPr="00DA1D13">
        <w:rPr>
          <w:sz w:val="28"/>
          <w:szCs w:val="28"/>
          <w:lang w:val="uk-UA"/>
        </w:rPr>
        <w:t>2) забезпечує пропуск осіб до будинків (приміщень) судів, органів та установ системи правосуддя та на їх територію транспортних засобів;</w:t>
      </w:r>
    </w:p>
    <w:p w14:paraId="70503FD9" w14:textId="77777777" w:rsidR="00D3000E" w:rsidRPr="00DA1D13" w:rsidRDefault="00D3000E" w:rsidP="00D3000E">
      <w:pPr>
        <w:tabs>
          <w:tab w:val="left" w:pos="1418"/>
        </w:tabs>
        <w:ind w:firstLine="567"/>
        <w:jc w:val="both"/>
        <w:rPr>
          <w:sz w:val="28"/>
          <w:szCs w:val="28"/>
          <w:lang w:val="uk-UA"/>
        </w:rPr>
      </w:pPr>
      <w:r w:rsidRPr="00DA1D13">
        <w:rPr>
          <w:sz w:val="28"/>
          <w:szCs w:val="28"/>
          <w:lang w:val="uk-UA"/>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51AE65F0" w14:textId="77777777" w:rsidR="00D3000E" w:rsidRPr="00DA1D13" w:rsidRDefault="00D3000E" w:rsidP="00D3000E">
      <w:pPr>
        <w:tabs>
          <w:tab w:val="left" w:pos="1418"/>
        </w:tabs>
        <w:ind w:firstLine="567"/>
        <w:jc w:val="both"/>
        <w:rPr>
          <w:sz w:val="28"/>
          <w:szCs w:val="28"/>
          <w:lang w:val="uk-UA"/>
        </w:rPr>
      </w:pPr>
      <w:r w:rsidRPr="00DA1D13">
        <w:rPr>
          <w:sz w:val="28"/>
          <w:szCs w:val="28"/>
          <w:lang w:val="uk-UA"/>
        </w:rPr>
        <w:t xml:space="preserve">4) вживає заходи з охорони, забезпечення недоторканності та цілісності приміщень судів, органів і установ системи правосуддя, недоторканності та </w:t>
      </w:r>
      <w:r w:rsidRPr="00DA1D13">
        <w:rPr>
          <w:sz w:val="28"/>
          <w:szCs w:val="28"/>
          <w:lang w:val="uk-UA"/>
        </w:rPr>
        <w:lastRenderedPageBreak/>
        <w:t>цілісності розташованого в таких приміщеннях майна, запобігання, недопущення чи припинення протиправних дій щодо нього;</w:t>
      </w:r>
    </w:p>
    <w:p w14:paraId="2A8976A4" w14:textId="77777777" w:rsidR="00D3000E" w:rsidRPr="00DA1D13" w:rsidRDefault="00D3000E" w:rsidP="00D3000E">
      <w:pPr>
        <w:tabs>
          <w:tab w:val="left" w:pos="1418"/>
        </w:tabs>
        <w:ind w:firstLine="567"/>
        <w:jc w:val="both"/>
        <w:rPr>
          <w:sz w:val="28"/>
          <w:szCs w:val="28"/>
          <w:lang w:val="uk-UA"/>
        </w:rPr>
      </w:pPr>
      <w:r w:rsidRPr="00DA1D13">
        <w:rPr>
          <w:sz w:val="28"/>
          <w:szCs w:val="28"/>
          <w:lang w:val="uk-UA"/>
        </w:rPr>
        <w:t>5) інформує старшого наряду про зміни в несенні служби, що можуть призвести до ускладнення обстановки з охорони об’єкта приміщень суду, органу й установи в системі правосуддя.</w:t>
      </w:r>
    </w:p>
    <w:p w14:paraId="76992BDF" w14:textId="77777777" w:rsidR="00D3000E" w:rsidRPr="00DA1D13" w:rsidRDefault="00D3000E" w:rsidP="00D3000E">
      <w:pPr>
        <w:ind w:left="6" w:firstLine="702"/>
        <w:jc w:val="both"/>
        <w:rPr>
          <w:rFonts w:eastAsia="Calibri"/>
          <w:b/>
          <w:sz w:val="28"/>
          <w:szCs w:val="28"/>
          <w:lang w:val="uk-UA"/>
        </w:rPr>
      </w:pPr>
    </w:p>
    <w:p w14:paraId="6D34EFFD" w14:textId="77777777" w:rsidR="00D3000E" w:rsidRPr="00DA1D13" w:rsidRDefault="00D3000E" w:rsidP="00D3000E">
      <w:pPr>
        <w:tabs>
          <w:tab w:val="left" w:pos="3195"/>
        </w:tabs>
        <w:jc w:val="center"/>
        <w:rPr>
          <w:b/>
          <w:sz w:val="28"/>
          <w:szCs w:val="28"/>
          <w:lang w:val="uk-UA"/>
        </w:rPr>
      </w:pPr>
      <w:r w:rsidRPr="00DA1D13">
        <w:rPr>
          <w:b/>
          <w:sz w:val="28"/>
          <w:szCs w:val="28"/>
          <w:lang w:val="uk-UA"/>
        </w:rPr>
        <w:t>Умови оплати праці:</w:t>
      </w:r>
    </w:p>
    <w:p w14:paraId="22E79EFE" w14:textId="77777777" w:rsidR="00D3000E" w:rsidRPr="00DA1D13" w:rsidRDefault="00D3000E" w:rsidP="00D3000E">
      <w:pPr>
        <w:ind w:firstLine="851"/>
        <w:jc w:val="both"/>
        <w:rPr>
          <w:sz w:val="28"/>
          <w:szCs w:val="28"/>
          <w:lang w:val="uk-UA"/>
        </w:rPr>
      </w:pPr>
      <w:r w:rsidRPr="00DA1D13">
        <w:rPr>
          <w:sz w:val="28"/>
          <w:szCs w:val="28"/>
          <w:lang w:val="uk-UA"/>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p w14:paraId="2ACB4746" w14:textId="77777777" w:rsidR="00D3000E" w:rsidRPr="00DA1D13" w:rsidRDefault="00D3000E" w:rsidP="00D3000E">
      <w:pPr>
        <w:ind w:firstLine="851"/>
        <w:jc w:val="both"/>
        <w:rPr>
          <w:sz w:val="28"/>
          <w:szCs w:val="28"/>
          <w:lang w:val="uk-UA"/>
        </w:rPr>
      </w:pPr>
      <w:r w:rsidRPr="00DA1D13">
        <w:rPr>
          <w:sz w:val="28"/>
          <w:szCs w:val="28"/>
          <w:lang w:val="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37A0977" w14:textId="77777777" w:rsidR="00D3000E" w:rsidRPr="00DA1D13" w:rsidRDefault="00D3000E" w:rsidP="00D3000E">
      <w:pPr>
        <w:tabs>
          <w:tab w:val="left" w:pos="3195"/>
        </w:tabs>
        <w:rPr>
          <w:sz w:val="28"/>
          <w:szCs w:val="28"/>
          <w:lang w:val="uk-UA"/>
        </w:rPr>
      </w:pPr>
    </w:p>
    <w:p w14:paraId="0BCA0D8C" w14:textId="77777777" w:rsidR="00D3000E" w:rsidRPr="00DA1D13" w:rsidRDefault="00D3000E" w:rsidP="00D3000E">
      <w:pPr>
        <w:tabs>
          <w:tab w:val="left" w:pos="3195"/>
        </w:tabs>
        <w:jc w:val="center"/>
        <w:rPr>
          <w:b/>
          <w:sz w:val="28"/>
          <w:szCs w:val="28"/>
          <w:lang w:val="uk-UA"/>
        </w:rPr>
      </w:pPr>
      <w:r w:rsidRPr="00DA1D13">
        <w:rPr>
          <w:b/>
          <w:sz w:val="28"/>
          <w:szCs w:val="28"/>
          <w:lang w:val="uk-UA"/>
        </w:rPr>
        <w:t>Інформація про строковість чи безстроковість призначення на посаду:</w:t>
      </w:r>
    </w:p>
    <w:p w14:paraId="61767C3D" w14:textId="77777777" w:rsidR="00D3000E" w:rsidRPr="00DA1D13" w:rsidRDefault="00D3000E" w:rsidP="00D3000E">
      <w:pPr>
        <w:tabs>
          <w:tab w:val="left" w:pos="3195"/>
        </w:tabs>
        <w:jc w:val="both"/>
        <w:rPr>
          <w:sz w:val="28"/>
          <w:szCs w:val="28"/>
          <w:lang w:val="uk-UA"/>
        </w:rPr>
      </w:pPr>
      <w:r w:rsidRPr="00DA1D13">
        <w:rPr>
          <w:sz w:val="28"/>
          <w:szCs w:val="28"/>
          <w:lang w:val="uk-UA"/>
        </w:rPr>
        <w:t xml:space="preserve">        безстроково. </w:t>
      </w:r>
    </w:p>
    <w:p w14:paraId="19891BD6" w14:textId="77777777" w:rsidR="00D3000E" w:rsidRPr="00DA1D13" w:rsidRDefault="00D3000E" w:rsidP="00D3000E">
      <w:pPr>
        <w:tabs>
          <w:tab w:val="left" w:pos="3195"/>
        </w:tabs>
        <w:jc w:val="both"/>
        <w:rPr>
          <w:sz w:val="28"/>
          <w:szCs w:val="28"/>
          <w:lang w:val="uk-UA"/>
        </w:rPr>
      </w:pPr>
    </w:p>
    <w:p w14:paraId="3BFD94E5" w14:textId="77777777" w:rsidR="00D3000E" w:rsidRPr="00DA1D13" w:rsidRDefault="00D3000E" w:rsidP="00D3000E">
      <w:pPr>
        <w:tabs>
          <w:tab w:val="left" w:pos="3195"/>
        </w:tabs>
        <w:jc w:val="center"/>
        <w:rPr>
          <w:b/>
          <w:sz w:val="28"/>
          <w:szCs w:val="28"/>
          <w:lang w:val="uk-UA"/>
        </w:rPr>
      </w:pPr>
      <w:r w:rsidRPr="00DA1D13">
        <w:rPr>
          <w:b/>
          <w:sz w:val="28"/>
          <w:szCs w:val="28"/>
          <w:lang w:val="uk-UA"/>
        </w:rPr>
        <w:t>Перелік документів, необхідних для участі в конкурсі, та строк їх подання:</w:t>
      </w:r>
    </w:p>
    <w:p w14:paraId="0A45D8DB" w14:textId="77777777" w:rsidR="00D3000E" w:rsidRPr="00DA1D13" w:rsidRDefault="00D3000E" w:rsidP="00D3000E">
      <w:pPr>
        <w:tabs>
          <w:tab w:val="left" w:pos="3195"/>
        </w:tabs>
        <w:ind w:firstLine="567"/>
        <w:jc w:val="both"/>
        <w:rPr>
          <w:sz w:val="28"/>
          <w:szCs w:val="28"/>
          <w:lang w:val="uk-UA"/>
        </w:rPr>
      </w:pPr>
      <w:bookmarkStart w:id="3" w:name="_Hlk133928367"/>
      <w:r w:rsidRPr="00DA1D13">
        <w:rPr>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349CFDDC"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 xml:space="preserve">2) копія паспорта громадянина України; </w:t>
      </w:r>
    </w:p>
    <w:p w14:paraId="05C3B286"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 xml:space="preserve">3) копія (копії) документа (документів) про освіту; </w:t>
      </w:r>
    </w:p>
    <w:p w14:paraId="3FA46ABD"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 xml:space="preserve">4) заповнена особова картка визначеного зразка, автобіографія, фотокартка розміром 30 х 40 мм; </w:t>
      </w:r>
    </w:p>
    <w:p w14:paraId="219FA702"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тип декларації – кандидат на посаду); </w:t>
      </w:r>
    </w:p>
    <w:p w14:paraId="04D6C31C"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 xml:space="preserve">6) копія трудової книжки (за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w:t>
      </w:r>
    </w:p>
    <w:p w14:paraId="3E07B24F"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 xml:space="preserve">7) медична довідка про стан здоров’я (за формою № 086/о), документи медичних установ установленої форми про проходження психіатричного та наркологічного оглядів (за формою № 100-2/о); </w:t>
      </w:r>
    </w:p>
    <w:p w14:paraId="48504FD3"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 xml:space="preserve">8) копія військово-облікового документа (посвідчення про приписку до призовної дільниці, військового квитка, тимчасового посвідчення військовозобов’язаного) або посвідчення особи військовослужбовця; </w:t>
      </w:r>
    </w:p>
    <w:p w14:paraId="4C13244C"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9) копія (витяг) з послужного списку особам, які проходили (проходять) службу в державних органах влади, органах системи правосуддя, правоохоронних органах або військових формуваннях, а також підтверджуючі документи про стаж служби (роботи);</w:t>
      </w:r>
    </w:p>
    <w:p w14:paraId="15645EDD"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lastRenderedPageBreak/>
        <w:t xml:space="preserve">10) довідка </w:t>
      </w:r>
      <w:r w:rsidRPr="00DA1D13">
        <w:rPr>
          <w:color w:val="000000"/>
          <w:sz w:val="28"/>
          <w:szCs w:val="28"/>
          <w:shd w:val="clear" w:color="auto" w:fill="FFFFFF"/>
          <w:lang w:val="uk-UA"/>
        </w:rPr>
        <w:t xml:space="preserve">про результати перевірки за персонально-довідковим обліком ЄІС МВС стосовно відсутності (наявності) судимості, притягнення особи до кримінальної відповідальності </w:t>
      </w:r>
      <w:r w:rsidRPr="00DA1D13">
        <w:rPr>
          <w:sz w:val="28"/>
          <w:szCs w:val="28"/>
          <w:lang w:val="uk-UA"/>
        </w:rPr>
        <w:t>(повна);</w:t>
      </w:r>
    </w:p>
    <w:p w14:paraId="4698034D"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11)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Закону України «Про забезпечення функціонування української мови як державної».</w:t>
      </w:r>
    </w:p>
    <w:bookmarkEnd w:id="3"/>
    <w:p w14:paraId="50C37198" w14:textId="77777777" w:rsidR="00D3000E" w:rsidRPr="00DA1D13" w:rsidRDefault="00D3000E" w:rsidP="00D3000E">
      <w:pPr>
        <w:tabs>
          <w:tab w:val="left" w:pos="3195"/>
        </w:tabs>
        <w:ind w:firstLine="567"/>
        <w:jc w:val="both"/>
        <w:rPr>
          <w:sz w:val="28"/>
          <w:szCs w:val="28"/>
          <w:lang w:val="uk-UA"/>
        </w:rPr>
      </w:pPr>
    </w:p>
    <w:p w14:paraId="74E9BF23"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територіальному управлінні Служби судової охорони у Івано-Франківській області паспорт громадянина України. </w:t>
      </w:r>
    </w:p>
    <w:p w14:paraId="4656A9A2" w14:textId="77777777" w:rsidR="00D3000E" w:rsidRPr="00DB5ECF" w:rsidRDefault="00D3000E" w:rsidP="00D3000E">
      <w:pPr>
        <w:tabs>
          <w:tab w:val="left" w:pos="3195"/>
        </w:tabs>
        <w:ind w:firstLine="567"/>
        <w:jc w:val="both"/>
        <w:rPr>
          <w:sz w:val="28"/>
          <w:szCs w:val="28"/>
          <w:lang w:val="uk-UA"/>
        </w:rPr>
      </w:pPr>
    </w:p>
    <w:p w14:paraId="05B698E0" w14:textId="1FDEBE9E" w:rsidR="00D3000E" w:rsidRPr="00DA1D13" w:rsidRDefault="00D3000E" w:rsidP="00D3000E">
      <w:pPr>
        <w:tabs>
          <w:tab w:val="left" w:pos="3195"/>
        </w:tabs>
        <w:ind w:firstLine="567"/>
        <w:jc w:val="both"/>
        <w:rPr>
          <w:b/>
          <w:sz w:val="28"/>
          <w:szCs w:val="28"/>
          <w:lang w:val="uk-UA"/>
        </w:rPr>
      </w:pPr>
      <w:r w:rsidRPr="00DB5ECF">
        <w:rPr>
          <w:b/>
          <w:sz w:val="28"/>
          <w:szCs w:val="28"/>
          <w:lang w:val="uk-UA"/>
        </w:rPr>
        <w:t xml:space="preserve">Документи приймаються з </w:t>
      </w:r>
      <w:r w:rsidR="00DB5ECF" w:rsidRPr="00DB5ECF">
        <w:rPr>
          <w:b/>
          <w:sz w:val="28"/>
          <w:szCs w:val="28"/>
          <w:lang w:val="uk-UA"/>
        </w:rPr>
        <w:t>25</w:t>
      </w:r>
      <w:r w:rsidR="00DA1D13" w:rsidRPr="00DB5ECF">
        <w:rPr>
          <w:b/>
          <w:sz w:val="28"/>
          <w:szCs w:val="28"/>
          <w:lang w:val="uk-UA"/>
        </w:rPr>
        <w:t xml:space="preserve"> </w:t>
      </w:r>
      <w:r w:rsidR="00DB5ECF" w:rsidRPr="00DB5ECF">
        <w:rPr>
          <w:b/>
          <w:sz w:val="28"/>
          <w:szCs w:val="28"/>
          <w:lang w:val="uk-UA"/>
        </w:rPr>
        <w:t>березня</w:t>
      </w:r>
      <w:r w:rsidR="00DA1D13" w:rsidRPr="00DB5ECF">
        <w:rPr>
          <w:b/>
          <w:sz w:val="28"/>
          <w:szCs w:val="28"/>
          <w:lang w:val="uk-UA"/>
        </w:rPr>
        <w:t xml:space="preserve"> 2024</w:t>
      </w:r>
      <w:r w:rsidRPr="00DB5ECF">
        <w:rPr>
          <w:b/>
          <w:sz w:val="28"/>
          <w:szCs w:val="28"/>
          <w:lang w:val="uk-UA"/>
        </w:rPr>
        <w:t xml:space="preserve"> року по </w:t>
      </w:r>
      <w:r w:rsidR="00DA1D13" w:rsidRPr="00DB5ECF">
        <w:rPr>
          <w:b/>
          <w:sz w:val="28"/>
          <w:szCs w:val="28"/>
          <w:lang w:val="uk-UA"/>
        </w:rPr>
        <w:t>1</w:t>
      </w:r>
      <w:r w:rsidR="00DB5ECF" w:rsidRPr="00DB5ECF">
        <w:rPr>
          <w:b/>
          <w:sz w:val="28"/>
          <w:szCs w:val="28"/>
          <w:lang w:val="uk-UA"/>
        </w:rPr>
        <w:t>2</w:t>
      </w:r>
      <w:r w:rsidR="00DA1D13" w:rsidRPr="00DB5ECF">
        <w:rPr>
          <w:b/>
          <w:sz w:val="28"/>
          <w:szCs w:val="28"/>
          <w:lang w:val="uk-UA"/>
        </w:rPr>
        <w:t xml:space="preserve"> </w:t>
      </w:r>
      <w:r w:rsidR="00DB5ECF" w:rsidRPr="00DB5ECF">
        <w:rPr>
          <w:b/>
          <w:sz w:val="28"/>
          <w:szCs w:val="28"/>
          <w:lang w:val="uk-UA"/>
        </w:rPr>
        <w:t>квітня</w:t>
      </w:r>
      <w:r w:rsidR="00DA1D13" w:rsidRPr="00DB5ECF">
        <w:rPr>
          <w:b/>
          <w:sz w:val="28"/>
          <w:szCs w:val="28"/>
          <w:lang w:val="uk-UA"/>
        </w:rPr>
        <w:t xml:space="preserve"> 2024</w:t>
      </w:r>
      <w:r w:rsidRPr="00DB5ECF">
        <w:rPr>
          <w:b/>
          <w:bCs/>
          <w:sz w:val="28"/>
          <w:szCs w:val="28"/>
          <w:lang w:val="uk-UA"/>
        </w:rPr>
        <w:t xml:space="preserve"> року</w:t>
      </w:r>
      <w:r w:rsidRPr="00DB5ECF">
        <w:rPr>
          <w:b/>
          <w:sz w:val="28"/>
          <w:szCs w:val="28"/>
          <w:lang w:val="uk-UA"/>
        </w:rPr>
        <w:t> </w:t>
      </w:r>
      <w:r w:rsidRPr="00DB5ECF">
        <w:rPr>
          <w:sz w:val="28"/>
          <w:szCs w:val="28"/>
          <w:lang w:val="uk-UA"/>
        </w:rPr>
        <w:t xml:space="preserve">(з понеділка по четвер з 08.00 год. по 17.00 год, у п’ятницю з 08.00 год. по 15.45 год., </w:t>
      </w:r>
      <w:r w:rsidRPr="00DB5ECF">
        <w:rPr>
          <w:sz w:val="28"/>
          <w:szCs w:val="28"/>
          <w:shd w:val="clear" w:color="auto" w:fill="FFFFFF"/>
          <w:lang w:val="uk-UA"/>
        </w:rPr>
        <w:t>перерва на обід з 13.00 год. по 13.45 год.</w:t>
      </w:r>
      <w:r w:rsidRPr="00DB5ECF">
        <w:rPr>
          <w:sz w:val="28"/>
          <w:szCs w:val="28"/>
          <w:lang w:val="uk-UA"/>
        </w:rPr>
        <w:t>)</w:t>
      </w:r>
      <w:r w:rsidRPr="00DB5ECF">
        <w:rPr>
          <w:b/>
          <w:sz w:val="28"/>
          <w:szCs w:val="28"/>
          <w:lang w:val="uk-UA"/>
        </w:rPr>
        <w:t xml:space="preserve">, </w:t>
      </w:r>
      <w:r w:rsidRPr="00DA1D13">
        <w:rPr>
          <w:b/>
          <w:sz w:val="28"/>
          <w:szCs w:val="28"/>
          <w:lang w:val="uk-UA"/>
        </w:rPr>
        <w:t>за адресою: м. Івано-Франківськ, вул. Національної Гвардії, 14а.</w:t>
      </w:r>
    </w:p>
    <w:p w14:paraId="491387DD" w14:textId="77777777" w:rsidR="00D3000E" w:rsidRPr="00DA1D13" w:rsidRDefault="00D3000E" w:rsidP="00D3000E">
      <w:pPr>
        <w:tabs>
          <w:tab w:val="left" w:pos="3195"/>
        </w:tabs>
        <w:ind w:firstLine="567"/>
        <w:jc w:val="both"/>
        <w:rPr>
          <w:sz w:val="28"/>
          <w:szCs w:val="28"/>
          <w:lang w:val="uk-UA"/>
        </w:rPr>
      </w:pPr>
    </w:p>
    <w:p w14:paraId="0D5015DC" w14:textId="77777777" w:rsidR="00D3000E" w:rsidRPr="00DA1D13" w:rsidRDefault="00D3000E" w:rsidP="00D3000E">
      <w:pPr>
        <w:tabs>
          <w:tab w:val="left" w:pos="3195"/>
        </w:tabs>
        <w:ind w:firstLine="567"/>
        <w:jc w:val="both"/>
        <w:rPr>
          <w:sz w:val="28"/>
          <w:szCs w:val="28"/>
          <w:lang w:val="uk-UA"/>
        </w:rPr>
      </w:pPr>
      <w:r w:rsidRPr="00DA1D13">
        <w:rPr>
          <w:sz w:val="28"/>
          <w:szCs w:val="28"/>
          <w:lang w:val="uk-UA"/>
        </w:rPr>
        <w:t>На контролера ІІ категорії взводу охорони підрозділу охорони територіального управління Служби судової охорони у Івано-Франківській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546353F7" w14:textId="77777777" w:rsidR="00D3000E" w:rsidRPr="00DA1D13" w:rsidRDefault="00D3000E" w:rsidP="00D3000E">
      <w:pPr>
        <w:tabs>
          <w:tab w:val="left" w:pos="3195"/>
        </w:tabs>
        <w:jc w:val="both"/>
        <w:rPr>
          <w:sz w:val="28"/>
          <w:szCs w:val="28"/>
          <w:lang w:val="uk-UA"/>
        </w:rPr>
      </w:pPr>
    </w:p>
    <w:p w14:paraId="019909AB" w14:textId="77777777" w:rsidR="00D3000E" w:rsidRPr="00DA1D13" w:rsidRDefault="00D3000E" w:rsidP="00D3000E">
      <w:pPr>
        <w:tabs>
          <w:tab w:val="left" w:pos="3195"/>
        </w:tabs>
        <w:ind w:firstLine="567"/>
        <w:jc w:val="center"/>
        <w:rPr>
          <w:sz w:val="28"/>
          <w:szCs w:val="28"/>
          <w:lang w:val="uk-UA"/>
        </w:rPr>
      </w:pPr>
      <w:r w:rsidRPr="00DA1D13">
        <w:rPr>
          <w:b/>
          <w:sz w:val="28"/>
          <w:szCs w:val="28"/>
          <w:lang w:val="uk-UA"/>
        </w:rPr>
        <w:t>Місце, дата та час початку проведення конкурсу:</w:t>
      </w:r>
    </w:p>
    <w:p w14:paraId="67149DEA" w14:textId="5115C50E" w:rsidR="00D3000E" w:rsidRPr="0035625E" w:rsidRDefault="00D3000E" w:rsidP="00D3000E">
      <w:pPr>
        <w:tabs>
          <w:tab w:val="left" w:pos="3195"/>
        </w:tabs>
        <w:ind w:firstLine="567"/>
        <w:jc w:val="both"/>
        <w:rPr>
          <w:b/>
          <w:bCs/>
          <w:color w:val="FF0000"/>
          <w:sz w:val="28"/>
          <w:szCs w:val="28"/>
          <w:lang w:val="uk-UA"/>
        </w:rPr>
      </w:pPr>
      <w:r w:rsidRPr="00DA1D13">
        <w:rPr>
          <w:bCs/>
          <w:sz w:val="28"/>
          <w:szCs w:val="28"/>
          <w:lang w:val="uk-UA"/>
        </w:rPr>
        <w:t xml:space="preserve">Територіальне управління Служби судової охорони у Івано-Франківській області (м. Івано-Франківськ, вул. Національної Гвардії, 14а), </w:t>
      </w:r>
      <w:r w:rsidR="00DB5ECF" w:rsidRPr="00DB5ECF">
        <w:rPr>
          <w:b/>
          <w:bCs/>
          <w:sz w:val="28"/>
          <w:szCs w:val="28"/>
          <w:lang w:val="uk-UA"/>
        </w:rPr>
        <w:t>17</w:t>
      </w:r>
      <w:r w:rsidR="00DA1D13" w:rsidRPr="00DB5ECF">
        <w:rPr>
          <w:b/>
          <w:bCs/>
          <w:sz w:val="28"/>
          <w:szCs w:val="28"/>
          <w:lang w:val="uk-UA"/>
        </w:rPr>
        <w:t xml:space="preserve"> </w:t>
      </w:r>
      <w:r w:rsidR="00DB5ECF" w:rsidRPr="00DB5ECF">
        <w:rPr>
          <w:b/>
          <w:bCs/>
          <w:sz w:val="28"/>
          <w:szCs w:val="28"/>
          <w:lang w:val="uk-UA"/>
        </w:rPr>
        <w:t>квітня</w:t>
      </w:r>
      <w:r w:rsidR="00DA1D13" w:rsidRPr="00DB5ECF">
        <w:rPr>
          <w:b/>
          <w:bCs/>
          <w:sz w:val="28"/>
          <w:szCs w:val="28"/>
          <w:lang w:val="uk-UA"/>
        </w:rPr>
        <w:t xml:space="preserve"> 2024</w:t>
      </w:r>
      <w:r w:rsidRPr="00DB5ECF">
        <w:rPr>
          <w:b/>
          <w:bCs/>
          <w:sz w:val="28"/>
          <w:szCs w:val="28"/>
          <w:lang w:val="uk-UA"/>
        </w:rPr>
        <w:t xml:space="preserve"> року</w:t>
      </w:r>
      <w:r w:rsidRPr="0035625E">
        <w:rPr>
          <w:b/>
          <w:bCs/>
          <w:color w:val="FF0000"/>
          <w:sz w:val="28"/>
          <w:szCs w:val="28"/>
          <w:lang w:val="uk-UA"/>
        </w:rPr>
        <w:t xml:space="preserve"> </w:t>
      </w:r>
      <w:r w:rsidRPr="000D1ED0">
        <w:rPr>
          <w:b/>
          <w:bCs/>
          <w:sz w:val="28"/>
          <w:szCs w:val="28"/>
          <w:lang w:val="uk-UA"/>
        </w:rPr>
        <w:t xml:space="preserve">о </w:t>
      </w:r>
      <w:r w:rsidR="000D1ED0" w:rsidRPr="000D1ED0">
        <w:rPr>
          <w:b/>
          <w:bCs/>
          <w:sz w:val="28"/>
          <w:szCs w:val="28"/>
          <w:lang w:val="uk-UA"/>
        </w:rPr>
        <w:t>09</w:t>
      </w:r>
      <w:r w:rsidRPr="000D1ED0">
        <w:rPr>
          <w:b/>
          <w:bCs/>
          <w:sz w:val="28"/>
          <w:szCs w:val="28"/>
          <w:lang w:val="uk-UA"/>
        </w:rPr>
        <w:t xml:space="preserve"> год. 00 хв.</w:t>
      </w:r>
    </w:p>
    <w:p w14:paraId="1CFB0E13" w14:textId="77777777" w:rsidR="00D3000E" w:rsidRPr="00DA1D13" w:rsidRDefault="00D3000E" w:rsidP="00D3000E">
      <w:pPr>
        <w:tabs>
          <w:tab w:val="left" w:pos="3195"/>
        </w:tabs>
        <w:jc w:val="both"/>
        <w:rPr>
          <w:bCs/>
          <w:sz w:val="28"/>
          <w:szCs w:val="28"/>
          <w:lang w:val="uk-UA"/>
        </w:rPr>
      </w:pPr>
    </w:p>
    <w:p w14:paraId="6657BBB4" w14:textId="77777777" w:rsidR="00D3000E" w:rsidRPr="00DA1D13" w:rsidRDefault="00D3000E" w:rsidP="00D3000E">
      <w:pPr>
        <w:tabs>
          <w:tab w:val="left" w:pos="3195"/>
        </w:tabs>
        <w:ind w:firstLine="567"/>
        <w:jc w:val="both"/>
        <w:rPr>
          <w:sz w:val="28"/>
          <w:szCs w:val="28"/>
          <w:lang w:val="uk-UA"/>
        </w:rPr>
      </w:pPr>
      <w:r w:rsidRPr="00DA1D13">
        <w:rPr>
          <w:b/>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14:paraId="4EC8C933" w14:textId="071F995D" w:rsidR="00D3000E" w:rsidRPr="0035625E" w:rsidRDefault="00D3000E" w:rsidP="00D3000E">
      <w:pPr>
        <w:tabs>
          <w:tab w:val="left" w:pos="3195"/>
        </w:tabs>
        <w:ind w:firstLine="426"/>
        <w:jc w:val="both"/>
        <w:rPr>
          <w:bCs/>
          <w:color w:val="FF0000"/>
          <w:sz w:val="28"/>
          <w:szCs w:val="28"/>
          <w:lang w:val="uk-UA"/>
        </w:rPr>
      </w:pPr>
      <w:r w:rsidRPr="00DA1D13">
        <w:rPr>
          <w:bCs/>
          <w:sz w:val="28"/>
          <w:szCs w:val="28"/>
          <w:lang w:val="uk-UA"/>
        </w:rPr>
        <w:t xml:space="preserve">       </w:t>
      </w:r>
      <w:proofErr w:type="spellStart"/>
      <w:r w:rsidR="0035625E">
        <w:rPr>
          <w:bCs/>
          <w:sz w:val="28"/>
          <w:szCs w:val="28"/>
          <w:lang w:val="uk-UA"/>
        </w:rPr>
        <w:t>Оліяр</w:t>
      </w:r>
      <w:proofErr w:type="spellEnd"/>
      <w:r w:rsidR="0035625E">
        <w:rPr>
          <w:bCs/>
          <w:sz w:val="28"/>
          <w:szCs w:val="28"/>
          <w:lang w:val="uk-UA"/>
        </w:rPr>
        <w:t xml:space="preserve"> Леся Іванівна</w:t>
      </w:r>
      <w:r w:rsidRPr="00DA1D13">
        <w:rPr>
          <w:bCs/>
          <w:sz w:val="28"/>
          <w:szCs w:val="28"/>
          <w:lang w:val="uk-UA"/>
        </w:rPr>
        <w:t xml:space="preserve">, </w:t>
      </w:r>
      <w:r w:rsidRPr="000D1ED0">
        <w:rPr>
          <w:bCs/>
          <w:sz w:val="28"/>
          <w:szCs w:val="28"/>
          <w:lang w:val="uk-UA"/>
        </w:rPr>
        <w:t>093-7524-667, vrp.if</w:t>
      </w:r>
      <w:hyperlink r:id="rId7" w:history="1">
        <w:r w:rsidRPr="000D1ED0">
          <w:rPr>
            <w:rStyle w:val="a3"/>
            <w:bCs/>
            <w:color w:val="auto"/>
            <w:sz w:val="28"/>
            <w:szCs w:val="28"/>
            <w:lang w:val="uk-UA"/>
          </w:rPr>
          <w:t>@sso.gov.ua</w:t>
        </w:r>
      </w:hyperlink>
    </w:p>
    <w:p w14:paraId="07DB7715" w14:textId="77777777" w:rsidR="00D3000E" w:rsidRPr="00DA1D13" w:rsidRDefault="00D3000E" w:rsidP="00D3000E">
      <w:pPr>
        <w:tabs>
          <w:tab w:val="left" w:pos="3195"/>
        </w:tabs>
        <w:jc w:val="both"/>
        <w:rPr>
          <w:sz w:val="28"/>
          <w:szCs w:val="28"/>
          <w:lang w:val="uk-UA"/>
        </w:rPr>
      </w:pPr>
    </w:p>
    <w:p w14:paraId="09741409" w14:textId="77777777" w:rsidR="00D3000E" w:rsidRPr="00DA1D13" w:rsidRDefault="00D3000E" w:rsidP="00D3000E">
      <w:pPr>
        <w:tabs>
          <w:tab w:val="left" w:pos="3195"/>
        </w:tabs>
        <w:jc w:val="both"/>
        <w:rPr>
          <w:sz w:val="28"/>
          <w:szCs w:val="28"/>
          <w:lang w:val="uk-UA"/>
        </w:rPr>
      </w:pPr>
    </w:p>
    <w:tbl>
      <w:tblPr>
        <w:tblW w:w="9385" w:type="dxa"/>
        <w:tblInd w:w="108" w:type="dxa"/>
        <w:tblLook w:val="04A0" w:firstRow="1" w:lastRow="0" w:firstColumn="1" w:lastColumn="0" w:noHBand="0" w:noVBand="1"/>
      </w:tblPr>
      <w:tblGrid>
        <w:gridCol w:w="4081"/>
        <w:gridCol w:w="5304"/>
      </w:tblGrid>
      <w:tr w:rsidR="00D3000E" w:rsidRPr="00DA1D13" w14:paraId="0DAEDB30" w14:textId="77777777" w:rsidTr="00233438">
        <w:trPr>
          <w:trHeight w:val="483"/>
        </w:trPr>
        <w:tc>
          <w:tcPr>
            <w:tcW w:w="9385" w:type="dxa"/>
            <w:gridSpan w:val="2"/>
            <w:hideMark/>
          </w:tcPr>
          <w:p w14:paraId="4531419C" w14:textId="77777777" w:rsidR="00D3000E" w:rsidRPr="00DA1D13" w:rsidRDefault="00D3000E" w:rsidP="00233438">
            <w:pPr>
              <w:tabs>
                <w:tab w:val="left" w:pos="3195"/>
              </w:tabs>
              <w:jc w:val="center"/>
              <w:rPr>
                <w:b/>
                <w:sz w:val="28"/>
                <w:szCs w:val="28"/>
                <w:lang w:val="uk-UA"/>
              </w:rPr>
            </w:pPr>
            <w:r w:rsidRPr="00DA1D13">
              <w:rPr>
                <w:b/>
                <w:sz w:val="28"/>
                <w:szCs w:val="28"/>
                <w:lang w:val="uk-UA"/>
              </w:rPr>
              <w:t>Кваліфікаційні вимоги</w:t>
            </w:r>
          </w:p>
        </w:tc>
      </w:tr>
      <w:tr w:rsidR="00D3000E" w:rsidRPr="00DA1D13" w14:paraId="081A7BB4" w14:textId="77777777" w:rsidTr="00233438">
        <w:trPr>
          <w:trHeight w:val="408"/>
        </w:trPr>
        <w:tc>
          <w:tcPr>
            <w:tcW w:w="4081" w:type="dxa"/>
            <w:hideMark/>
          </w:tcPr>
          <w:p w14:paraId="081B67EE" w14:textId="77777777" w:rsidR="00D3000E" w:rsidRPr="00DA1D13" w:rsidRDefault="00D3000E" w:rsidP="00233438">
            <w:pPr>
              <w:tabs>
                <w:tab w:val="left" w:pos="3195"/>
              </w:tabs>
              <w:jc w:val="both"/>
              <w:rPr>
                <w:sz w:val="28"/>
                <w:szCs w:val="28"/>
                <w:lang w:val="uk-UA"/>
              </w:rPr>
            </w:pPr>
            <w:r w:rsidRPr="00DA1D13">
              <w:rPr>
                <w:sz w:val="28"/>
                <w:szCs w:val="28"/>
                <w:lang w:val="uk-UA"/>
              </w:rPr>
              <w:t>1. Освіта</w:t>
            </w:r>
          </w:p>
        </w:tc>
        <w:tc>
          <w:tcPr>
            <w:tcW w:w="5304" w:type="dxa"/>
            <w:hideMark/>
          </w:tcPr>
          <w:p w14:paraId="1E6EBE60" w14:textId="77777777" w:rsidR="00D3000E" w:rsidRPr="00DA1D13" w:rsidRDefault="00D3000E" w:rsidP="00233438">
            <w:pPr>
              <w:jc w:val="both"/>
              <w:rPr>
                <w:sz w:val="28"/>
                <w:szCs w:val="28"/>
                <w:lang w:val="uk-UA"/>
              </w:rPr>
            </w:pPr>
            <w:r w:rsidRPr="00DA1D13">
              <w:rPr>
                <w:sz w:val="28"/>
                <w:szCs w:val="28"/>
                <w:lang w:val="uk-UA"/>
              </w:rPr>
              <w:t xml:space="preserve">повна загальна середня </w:t>
            </w:r>
          </w:p>
          <w:p w14:paraId="198A2319" w14:textId="77777777" w:rsidR="00D3000E" w:rsidRPr="00DA1D13" w:rsidRDefault="00D3000E" w:rsidP="00233438">
            <w:pPr>
              <w:ind w:left="6" w:right="-3" w:hanging="6"/>
              <w:contextualSpacing/>
              <w:jc w:val="both"/>
              <w:rPr>
                <w:rFonts w:eastAsia="Calibri"/>
                <w:sz w:val="28"/>
                <w:szCs w:val="28"/>
                <w:lang w:val="uk-UA"/>
              </w:rPr>
            </w:pPr>
          </w:p>
          <w:p w14:paraId="63712EBA" w14:textId="77777777" w:rsidR="00D3000E" w:rsidRPr="00DA1D13" w:rsidRDefault="00D3000E" w:rsidP="00233438">
            <w:pPr>
              <w:tabs>
                <w:tab w:val="left" w:pos="3195"/>
              </w:tabs>
              <w:jc w:val="both"/>
              <w:rPr>
                <w:sz w:val="28"/>
                <w:szCs w:val="28"/>
                <w:lang w:val="uk-UA"/>
              </w:rPr>
            </w:pPr>
          </w:p>
        </w:tc>
      </w:tr>
      <w:tr w:rsidR="00D3000E" w:rsidRPr="00DA1D13" w14:paraId="19695ACF" w14:textId="77777777" w:rsidTr="00233438">
        <w:trPr>
          <w:trHeight w:val="408"/>
        </w:trPr>
        <w:tc>
          <w:tcPr>
            <w:tcW w:w="4081" w:type="dxa"/>
            <w:hideMark/>
          </w:tcPr>
          <w:p w14:paraId="7B084B9B" w14:textId="77777777" w:rsidR="00D3000E" w:rsidRPr="00DA1D13" w:rsidRDefault="00D3000E" w:rsidP="00233438">
            <w:pPr>
              <w:tabs>
                <w:tab w:val="left" w:pos="3195"/>
              </w:tabs>
              <w:jc w:val="both"/>
              <w:rPr>
                <w:sz w:val="28"/>
                <w:szCs w:val="28"/>
                <w:lang w:val="uk-UA"/>
              </w:rPr>
            </w:pPr>
            <w:r w:rsidRPr="00DA1D13">
              <w:rPr>
                <w:sz w:val="28"/>
                <w:szCs w:val="28"/>
                <w:lang w:val="uk-UA"/>
              </w:rPr>
              <w:t>2. Досвід роботи</w:t>
            </w:r>
          </w:p>
        </w:tc>
        <w:tc>
          <w:tcPr>
            <w:tcW w:w="5304" w:type="dxa"/>
          </w:tcPr>
          <w:p w14:paraId="08496163" w14:textId="77777777" w:rsidR="00D3000E" w:rsidRPr="00DA1D13" w:rsidRDefault="00D3000E" w:rsidP="00233438">
            <w:pPr>
              <w:jc w:val="both"/>
              <w:rPr>
                <w:sz w:val="28"/>
                <w:szCs w:val="28"/>
                <w:lang w:val="uk-UA"/>
              </w:rPr>
            </w:pPr>
            <w:r w:rsidRPr="00DA1D13">
              <w:rPr>
                <w:sz w:val="28"/>
                <w:szCs w:val="28"/>
                <w:lang w:val="uk-UA"/>
              </w:rPr>
              <w:t>спеціального досвіду роботи (служби) не потребує</w:t>
            </w:r>
          </w:p>
          <w:p w14:paraId="0229D1FC" w14:textId="77777777" w:rsidR="00D3000E" w:rsidRPr="00DA1D13" w:rsidRDefault="00D3000E" w:rsidP="00233438">
            <w:pPr>
              <w:tabs>
                <w:tab w:val="left" w:pos="3195"/>
              </w:tabs>
              <w:jc w:val="both"/>
              <w:rPr>
                <w:sz w:val="28"/>
                <w:szCs w:val="28"/>
                <w:lang w:val="uk-UA"/>
              </w:rPr>
            </w:pPr>
          </w:p>
        </w:tc>
      </w:tr>
      <w:tr w:rsidR="00D3000E" w:rsidRPr="00DA1D13" w14:paraId="521ACF26" w14:textId="77777777" w:rsidTr="00233438">
        <w:trPr>
          <w:trHeight w:val="408"/>
        </w:trPr>
        <w:tc>
          <w:tcPr>
            <w:tcW w:w="4081" w:type="dxa"/>
            <w:hideMark/>
          </w:tcPr>
          <w:p w14:paraId="79CD7BC2" w14:textId="77777777" w:rsidR="00D3000E" w:rsidRPr="00DA1D13" w:rsidRDefault="00D3000E" w:rsidP="00233438">
            <w:pPr>
              <w:tabs>
                <w:tab w:val="left" w:pos="3195"/>
              </w:tabs>
              <w:jc w:val="both"/>
              <w:rPr>
                <w:sz w:val="28"/>
                <w:szCs w:val="28"/>
                <w:lang w:val="uk-UA"/>
              </w:rPr>
            </w:pPr>
            <w:r w:rsidRPr="00DA1D13">
              <w:rPr>
                <w:sz w:val="28"/>
                <w:szCs w:val="28"/>
                <w:lang w:val="uk-UA"/>
              </w:rPr>
              <w:lastRenderedPageBreak/>
              <w:t>3. Володіння державною мовою</w:t>
            </w:r>
          </w:p>
        </w:tc>
        <w:tc>
          <w:tcPr>
            <w:tcW w:w="5304" w:type="dxa"/>
            <w:hideMark/>
          </w:tcPr>
          <w:p w14:paraId="5B11BA09" w14:textId="3E29488D" w:rsidR="00D3000E" w:rsidRPr="00DA1D13" w:rsidRDefault="00DA1D13" w:rsidP="00233438">
            <w:pPr>
              <w:tabs>
                <w:tab w:val="left" w:pos="3195"/>
              </w:tabs>
              <w:jc w:val="both"/>
              <w:rPr>
                <w:sz w:val="28"/>
                <w:szCs w:val="28"/>
                <w:lang w:val="uk-UA"/>
              </w:rPr>
            </w:pPr>
            <w:r>
              <w:rPr>
                <w:sz w:val="28"/>
                <w:szCs w:val="28"/>
                <w:lang w:val="uk-UA"/>
              </w:rPr>
              <w:t xml:space="preserve">    </w:t>
            </w:r>
            <w:r w:rsidR="00D3000E" w:rsidRPr="00DA1D13">
              <w:rPr>
                <w:sz w:val="28"/>
                <w:szCs w:val="28"/>
                <w:lang w:val="uk-UA"/>
              </w:rPr>
              <w:t>вільне володіння державною мовою</w:t>
            </w:r>
          </w:p>
        </w:tc>
      </w:tr>
    </w:tbl>
    <w:p w14:paraId="6989C383" w14:textId="77777777" w:rsidR="00D3000E" w:rsidRPr="00DA1D13" w:rsidRDefault="00D3000E" w:rsidP="00D3000E">
      <w:pPr>
        <w:pStyle w:val="aa"/>
        <w:tabs>
          <w:tab w:val="left" w:pos="3402"/>
          <w:tab w:val="left" w:pos="5670"/>
        </w:tabs>
        <w:jc w:val="center"/>
        <w:rPr>
          <w:rStyle w:val="ab"/>
          <w:sz w:val="28"/>
          <w:szCs w:val="28"/>
          <w:lang w:val="uk-UA"/>
        </w:rPr>
      </w:pPr>
    </w:p>
    <w:p w14:paraId="651E6935" w14:textId="77777777" w:rsidR="00D3000E" w:rsidRPr="00DA1D13" w:rsidRDefault="00D3000E" w:rsidP="00D3000E">
      <w:pPr>
        <w:pStyle w:val="aa"/>
        <w:tabs>
          <w:tab w:val="left" w:pos="3402"/>
          <w:tab w:val="left" w:pos="5670"/>
        </w:tabs>
        <w:jc w:val="center"/>
        <w:rPr>
          <w:rStyle w:val="ab"/>
          <w:sz w:val="28"/>
          <w:szCs w:val="28"/>
          <w:lang w:val="uk-UA"/>
        </w:rPr>
      </w:pPr>
      <w:r w:rsidRPr="00DA1D13">
        <w:rPr>
          <w:rStyle w:val="ab"/>
          <w:sz w:val="28"/>
          <w:szCs w:val="28"/>
          <w:lang w:val="uk-UA"/>
        </w:rPr>
        <w:t>Вимоги до компетентності</w:t>
      </w:r>
    </w:p>
    <w:tbl>
      <w:tblPr>
        <w:tblW w:w="9497" w:type="dxa"/>
        <w:tblInd w:w="142" w:type="dxa"/>
        <w:tblCellMar>
          <w:top w:w="15" w:type="dxa"/>
          <w:left w:w="15" w:type="dxa"/>
          <w:bottom w:w="15" w:type="dxa"/>
          <w:right w:w="15" w:type="dxa"/>
        </w:tblCellMar>
        <w:tblLook w:val="0000" w:firstRow="0" w:lastRow="0" w:firstColumn="0" w:lastColumn="0" w:noHBand="0" w:noVBand="0"/>
      </w:tblPr>
      <w:tblGrid>
        <w:gridCol w:w="4251"/>
        <w:gridCol w:w="5246"/>
      </w:tblGrid>
      <w:tr w:rsidR="00D3000E" w:rsidRPr="00DA1D13" w14:paraId="03740565" w14:textId="77777777" w:rsidTr="00233438">
        <w:tc>
          <w:tcPr>
            <w:tcW w:w="4249" w:type="dxa"/>
            <w:shd w:val="clear" w:color="auto" w:fill="auto"/>
            <w:tcMar>
              <w:top w:w="0" w:type="dxa"/>
              <w:left w:w="0" w:type="dxa"/>
              <w:bottom w:w="0" w:type="dxa"/>
              <w:right w:w="0" w:type="dxa"/>
            </w:tcMar>
          </w:tcPr>
          <w:p w14:paraId="5AB6F051" w14:textId="77777777" w:rsidR="00D3000E" w:rsidRPr="00DA1D13" w:rsidRDefault="00D3000E" w:rsidP="00233438">
            <w:pPr>
              <w:pStyle w:val="aa"/>
              <w:tabs>
                <w:tab w:val="left" w:pos="5670"/>
              </w:tabs>
              <w:rPr>
                <w:sz w:val="28"/>
                <w:szCs w:val="28"/>
                <w:lang w:val="uk-UA"/>
              </w:rPr>
            </w:pPr>
            <w:r w:rsidRPr="00DA1D13">
              <w:rPr>
                <w:sz w:val="28"/>
                <w:szCs w:val="28"/>
                <w:lang w:val="uk-UA"/>
              </w:rPr>
              <w:t>1. Якісне виконання поставлених завдань</w:t>
            </w:r>
          </w:p>
        </w:tc>
        <w:tc>
          <w:tcPr>
            <w:tcW w:w="5248" w:type="dxa"/>
            <w:shd w:val="clear" w:color="auto" w:fill="auto"/>
            <w:tcMar>
              <w:top w:w="0" w:type="dxa"/>
              <w:left w:w="0" w:type="dxa"/>
              <w:bottom w:w="0" w:type="dxa"/>
              <w:right w:w="0" w:type="dxa"/>
            </w:tcMar>
          </w:tcPr>
          <w:p w14:paraId="372E3A01" w14:textId="77777777" w:rsidR="00D3000E" w:rsidRPr="00DA1D13" w:rsidRDefault="00D3000E" w:rsidP="00233438">
            <w:pPr>
              <w:pStyle w:val="aa"/>
              <w:tabs>
                <w:tab w:val="left" w:pos="5670"/>
              </w:tabs>
              <w:ind w:left="141" w:right="148"/>
              <w:jc w:val="both"/>
              <w:rPr>
                <w:sz w:val="28"/>
                <w:szCs w:val="28"/>
                <w:lang w:val="uk-UA"/>
              </w:rPr>
            </w:pPr>
            <w:r w:rsidRPr="00DA1D13">
              <w:rPr>
                <w:sz w:val="28"/>
                <w:szCs w:val="28"/>
                <w:lang w:val="uk-UA" w:eastAsia="uk-UA"/>
              </w:rPr>
              <w:t>вміння працювати з інформацією;</w:t>
            </w:r>
            <w:r w:rsidRPr="00DA1D13">
              <w:rPr>
                <w:sz w:val="28"/>
                <w:szCs w:val="28"/>
                <w:lang w:val="uk-UA" w:eastAsia="uk-UA"/>
              </w:rPr>
              <w:br/>
              <w:t>орієнтація на досягнення кінцевих результатів, вміння вирішувати комплексні завдання; вміння надавати пропозиції, їх аргументувати та презентувати</w:t>
            </w:r>
            <w:r w:rsidRPr="00DA1D13">
              <w:rPr>
                <w:sz w:val="28"/>
                <w:szCs w:val="28"/>
                <w:lang w:val="uk-UA"/>
              </w:rPr>
              <w:t> </w:t>
            </w:r>
          </w:p>
        </w:tc>
      </w:tr>
      <w:tr w:rsidR="00D3000E" w:rsidRPr="00DA1D13" w14:paraId="528CA3F1" w14:textId="77777777" w:rsidTr="00233438">
        <w:tc>
          <w:tcPr>
            <w:tcW w:w="4253" w:type="dxa"/>
            <w:shd w:val="clear" w:color="auto" w:fill="auto"/>
            <w:tcMar>
              <w:top w:w="0" w:type="dxa"/>
              <w:left w:w="0" w:type="dxa"/>
              <w:bottom w:w="0" w:type="dxa"/>
              <w:right w:w="0" w:type="dxa"/>
            </w:tcMar>
          </w:tcPr>
          <w:p w14:paraId="14FF9CAE" w14:textId="77777777" w:rsidR="00D3000E" w:rsidRPr="00DA1D13" w:rsidRDefault="00D3000E" w:rsidP="00233438">
            <w:pPr>
              <w:pStyle w:val="aa"/>
              <w:tabs>
                <w:tab w:val="left" w:pos="5670"/>
              </w:tabs>
              <w:rPr>
                <w:sz w:val="28"/>
                <w:szCs w:val="28"/>
                <w:lang w:val="uk-UA"/>
              </w:rPr>
            </w:pPr>
          </w:p>
        </w:tc>
        <w:tc>
          <w:tcPr>
            <w:tcW w:w="5244" w:type="dxa"/>
            <w:shd w:val="clear" w:color="auto" w:fill="auto"/>
            <w:tcMar>
              <w:top w:w="0" w:type="dxa"/>
              <w:left w:w="0" w:type="dxa"/>
              <w:bottom w:w="0" w:type="dxa"/>
              <w:right w:w="0" w:type="dxa"/>
            </w:tcMar>
          </w:tcPr>
          <w:p w14:paraId="2D2A8066" w14:textId="77777777" w:rsidR="00D3000E" w:rsidRPr="00DA1D13" w:rsidRDefault="00D3000E" w:rsidP="00233438">
            <w:pPr>
              <w:pStyle w:val="aa"/>
              <w:tabs>
                <w:tab w:val="left" w:pos="5670"/>
              </w:tabs>
              <w:ind w:left="426" w:right="148"/>
              <w:jc w:val="both"/>
              <w:rPr>
                <w:sz w:val="28"/>
                <w:szCs w:val="28"/>
                <w:lang w:val="uk-UA"/>
              </w:rPr>
            </w:pPr>
          </w:p>
        </w:tc>
      </w:tr>
      <w:tr w:rsidR="00D3000E" w:rsidRPr="00DA1D13" w14:paraId="5B5692B7" w14:textId="77777777" w:rsidTr="00233438">
        <w:tc>
          <w:tcPr>
            <w:tcW w:w="4253" w:type="dxa"/>
            <w:shd w:val="clear" w:color="auto" w:fill="auto"/>
            <w:tcMar>
              <w:top w:w="0" w:type="dxa"/>
              <w:left w:w="0" w:type="dxa"/>
              <w:bottom w:w="0" w:type="dxa"/>
              <w:right w:w="0" w:type="dxa"/>
            </w:tcMar>
          </w:tcPr>
          <w:p w14:paraId="787A3B0D" w14:textId="77777777" w:rsidR="00D3000E" w:rsidRPr="00DA1D13" w:rsidRDefault="00D3000E" w:rsidP="00233438">
            <w:pPr>
              <w:pStyle w:val="aa"/>
              <w:tabs>
                <w:tab w:val="left" w:pos="5670"/>
              </w:tabs>
              <w:rPr>
                <w:sz w:val="28"/>
                <w:szCs w:val="28"/>
                <w:lang w:val="uk-UA"/>
              </w:rPr>
            </w:pPr>
            <w:r w:rsidRPr="00DA1D13">
              <w:rPr>
                <w:sz w:val="28"/>
                <w:szCs w:val="28"/>
                <w:lang w:val="uk-UA"/>
              </w:rPr>
              <w:t>2.Командна робота та взаємодія</w:t>
            </w:r>
          </w:p>
          <w:p w14:paraId="04384E26" w14:textId="77777777" w:rsidR="00D3000E" w:rsidRPr="00DA1D13" w:rsidRDefault="00D3000E" w:rsidP="00233438">
            <w:pPr>
              <w:pStyle w:val="aa"/>
              <w:tabs>
                <w:tab w:val="left" w:pos="5670"/>
              </w:tabs>
              <w:rPr>
                <w:sz w:val="28"/>
                <w:szCs w:val="28"/>
                <w:lang w:val="uk-UA"/>
              </w:rPr>
            </w:pPr>
          </w:p>
          <w:p w14:paraId="7F1AB4FC" w14:textId="77777777" w:rsidR="00D3000E" w:rsidRPr="00DA1D13" w:rsidRDefault="00D3000E" w:rsidP="00233438">
            <w:pPr>
              <w:pStyle w:val="aa"/>
              <w:tabs>
                <w:tab w:val="left" w:pos="5670"/>
              </w:tabs>
              <w:rPr>
                <w:sz w:val="28"/>
                <w:szCs w:val="28"/>
                <w:lang w:val="uk-UA"/>
              </w:rPr>
            </w:pPr>
          </w:p>
        </w:tc>
        <w:tc>
          <w:tcPr>
            <w:tcW w:w="5244" w:type="dxa"/>
            <w:shd w:val="clear" w:color="auto" w:fill="auto"/>
            <w:tcMar>
              <w:top w:w="0" w:type="dxa"/>
              <w:left w:w="0" w:type="dxa"/>
              <w:bottom w:w="0" w:type="dxa"/>
              <w:right w:w="0" w:type="dxa"/>
            </w:tcMar>
          </w:tcPr>
          <w:p w14:paraId="3E9E15B1" w14:textId="77777777" w:rsidR="00D3000E" w:rsidRPr="00DA1D13" w:rsidRDefault="00D3000E" w:rsidP="00233438">
            <w:pPr>
              <w:pStyle w:val="aa"/>
              <w:tabs>
                <w:tab w:val="left" w:pos="5670"/>
              </w:tabs>
              <w:ind w:left="141" w:right="148"/>
              <w:jc w:val="both"/>
              <w:rPr>
                <w:sz w:val="28"/>
                <w:szCs w:val="28"/>
                <w:lang w:val="uk-UA"/>
              </w:rPr>
            </w:pPr>
            <w:r w:rsidRPr="00DA1D13">
              <w:rPr>
                <w:sz w:val="28"/>
                <w:szCs w:val="28"/>
                <w:lang w:val="uk-UA"/>
              </w:rPr>
              <w:t xml:space="preserve">вміння працювати в команді; вміння ефективної комунікації та публічних виступів, співпраця та робота на умовах партнерської взаємодії; </w:t>
            </w:r>
          </w:p>
          <w:p w14:paraId="51B301BD" w14:textId="77777777" w:rsidR="00D3000E" w:rsidRPr="00DA1D13" w:rsidRDefault="00D3000E" w:rsidP="00233438">
            <w:pPr>
              <w:pStyle w:val="aa"/>
              <w:tabs>
                <w:tab w:val="left" w:pos="5670"/>
              </w:tabs>
              <w:ind w:left="141" w:right="148"/>
              <w:rPr>
                <w:sz w:val="28"/>
                <w:szCs w:val="28"/>
                <w:lang w:val="uk-UA"/>
              </w:rPr>
            </w:pPr>
          </w:p>
        </w:tc>
      </w:tr>
      <w:tr w:rsidR="00D3000E" w:rsidRPr="00DA1D13" w14:paraId="2474740B" w14:textId="77777777" w:rsidTr="00233438">
        <w:tc>
          <w:tcPr>
            <w:tcW w:w="4253" w:type="dxa"/>
            <w:shd w:val="clear" w:color="auto" w:fill="auto"/>
            <w:tcMar>
              <w:top w:w="0" w:type="dxa"/>
              <w:left w:w="0" w:type="dxa"/>
              <w:bottom w:w="0" w:type="dxa"/>
              <w:right w:w="0" w:type="dxa"/>
            </w:tcMar>
          </w:tcPr>
          <w:p w14:paraId="23475544" w14:textId="77777777" w:rsidR="00D3000E" w:rsidRPr="00DA1D13" w:rsidRDefault="00D3000E" w:rsidP="00233438">
            <w:pPr>
              <w:pStyle w:val="aa"/>
              <w:tabs>
                <w:tab w:val="left" w:pos="5670"/>
              </w:tabs>
              <w:rPr>
                <w:sz w:val="28"/>
                <w:szCs w:val="28"/>
                <w:lang w:val="uk-UA"/>
              </w:rPr>
            </w:pPr>
            <w:r w:rsidRPr="00DA1D13">
              <w:rPr>
                <w:sz w:val="28"/>
                <w:szCs w:val="28"/>
                <w:lang w:val="uk-UA"/>
              </w:rPr>
              <w:t>3. Особистісні компетенції</w:t>
            </w:r>
          </w:p>
        </w:tc>
        <w:tc>
          <w:tcPr>
            <w:tcW w:w="5244" w:type="dxa"/>
            <w:shd w:val="clear" w:color="auto" w:fill="auto"/>
            <w:tcMar>
              <w:top w:w="0" w:type="dxa"/>
              <w:left w:w="0" w:type="dxa"/>
              <w:bottom w:w="0" w:type="dxa"/>
              <w:right w:w="0" w:type="dxa"/>
            </w:tcMar>
          </w:tcPr>
          <w:p w14:paraId="029EE2EE" w14:textId="77777777" w:rsidR="00D3000E" w:rsidRPr="00DA1D13" w:rsidRDefault="00D3000E" w:rsidP="00233438">
            <w:pPr>
              <w:pStyle w:val="aa"/>
              <w:tabs>
                <w:tab w:val="left" w:pos="5670"/>
              </w:tabs>
              <w:ind w:left="141" w:right="148"/>
              <w:jc w:val="both"/>
              <w:rPr>
                <w:sz w:val="28"/>
                <w:szCs w:val="28"/>
                <w:lang w:val="uk-UA"/>
              </w:rPr>
            </w:pPr>
            <w:r w:rsidRPr="00DA1D13">
              <w:rPr>
                <w:sz w:val="28"/>
                <w:szCs w:val="28"/>
                <w:lang w:val="uk-UA"/>
              </w:rPr>
              <w:t>стресостійкість, аналітичні здібності,  принциповість, саморозвиток; політична нейтральність; відповідальність;</w:t>
            </w:r>
            <w:r w:rsidRPr="00DA1D13">
              <w:rPr>
                <w:sz w:val="28"/>
                <w:szCs w:val="28"/>
                <w:lang w:val="uk-UA"/>
              </w:rPr>
              <w:br/>
              <w:t>самостійність в роботі; наполегливість; орієнтація на обслуговування;</w:t>
            </w:r>
            <w:r w:rsidRPr="00DA1D13">
              <w:rPr>
                <w:sz w:val="28"/>
                <w:szCs w:val="28"/>
                <w:lang w:val="uk-UA"/>
              </w:rPr>
              <w:br/>
            </w:r>
          </w:p>
        </w:tc>
      </w:tr>
      <w:tr w:rsidR="00D3000E" w:rsidRPr="00DA1D13" w14:paraId="1B7106E2" w14:textId="77777777" w:rsidTr="00233438">
        <w:tc>
          <w:tcPr>
            <w:tcW w:w="4253" w:type="dxa"/>
            <w:shd w:val="clear" w:color="auto" w:fill="auto"/>
            <w:tcMar>
              <w:top w:w="0" w:type="dxa"/>
              <w:left w:w="0" w:type="dxa"/>
              <w:bottom w:w="0" w:type="dxa"/>
              <w:right w:w="0" w:type="dxa"/>
            </w:tcMar>
          </w:tcPr>
          <w:p w14:paraId="22948A97" w14:textId="77777777" w:rsidR="00D3000E" w:rsidRPr="00DA1D13" w:rsidRDefault="00D3000E" w:rsidP="00233438">
            <w:pPr>
              <w:pStyle w:val="aa"/>
              <w:tabs>
                <w:tab w:val="left" w:pos="5670"/>
              </w:tabs>
              <w:rPr>
                <w:sz w:val="28"/>
                <w:szCs w:val="28"/>
                <w:lang w:val="uk-UA"/>
              </w:rPr>
            </w:pPr>
            <w:r w:rsidRPr="00DA1D13">
              <w:rPr>
                <w:sz w:val="28"/>
                <w:szCs w:val="28"/>
                <w:lang w:val="uk-UA"/>
              </w:rPr>
              <w:t>4. Впровадження змін</w:t>
            </w:r>
          </w:p>
        </w:tc>
        <w:tc>
          <w:tcPr>
            <w:tcW w:w="5244" w:type="dxa"/>
            <w:shd w:val="clear" w:color="auto" w:fill="auto"/>
            <w:tcMar>
              <w:top w:w="0" w:type="dxa"/>
              <w:left w:w="0" w:type="dxa"/>
              <w:bottom w:w="0" w:type="dxa"/>
              <w:right w:w="0" w:type="dxa"/>
            </w:tcMar>
          </w:tcPr>
          <w:p w14:paraId="37957D00" w14:textId="77777777" w:rsidR="00D3000E" w:rsidRPr="00DA1D13" w:rsidRDefault="00D3000E" w:rsidP="00233438">
            <w:pPr>
              <w:pStyle w:val="aa"/>
              <w:tabs>
                <w:tab w:val="left" w:pos="5670"/>
              </w:tabs>
              <w:ind w:left="141" w:right="148"/>
              <w:jc w:val="both"/>
              <w:rPr>
                <w:sz w:val="28"/>
                <w:szCs w:val="28"/>
                <w:lang w:val="uk-UA"/>
              </w:rPr>
            </w:pPr>
            <w:r w:rsidRPr="00DA1D13">
              <w:rPr>
                <w:sz w:val="28"/>
                <w:szCs w:val="28"/>
                <w:lang w:val="uk-UA"/>
              </w:rPr>
              <w:t>здатність підтримувати зміни та працювати з реакцією на них; оцінка ефективності здійснених змін;</w:t>
            </w:r>
          </w:p>
          <w:p w14:paraId="7CE9410A" w14:textId="77777777" w:rsidR="00D3000E" w:rsidRPr="00DA1D13" w:rsidRDefault="00D3000E" w:rsidP="00233438">
            <w:pPr>
              <w:pStyle w:val="aa"/>
              <w:tabs>
                <w:tab w:val="left" w:pos="5670"/>
              </w:tabs>
              <w:ind w:left="141" w:right="148"/>
              <w:jc w:val="both"/>
              <w:rPr>
                <w:sz w:val="28"/>
                <w:szCs w:val="28"/>
                <w:lang w:val="uk-UA"/>
              </w:rPr>
            </w:pPr>
          </w:p>
        </w:tc>
      </w:tr>
    </w:tbl>
    <w:p w14:paraId="5A21D575" w14:textId="77777777" w:rsidR="00D3000E" w:rsidRPr="00DA1D13" w:rsidRDefault="00D3000E" w:rsidP="00D3000E">
      <w:pPr>
        <w:spacing w:before="240"/>
        <w:ind w:firstLine="851"/>
        <w:rPr>
          <w:b/>
          <w:sz w:val="28"/>
          <w:szCs w:val="28"/>
          <w:lang w:val="uk-UA"/>
        </w:rPr>
      </w:pPr>
      <w:r w:rsidRPr="00DA1D13">
        <w:rPr>
          <w:b/>
          <w:sz w:val="28"/>
          <w:szCs w:val="28"/>
          <w:lang w:val="uk-UA"/>
        </w:rPr>
        <w:t xml:space="preserve">                                    Професійні знання</w:t>
      </w:r>
    </w:p>
    <w:tbl>
      <w:tblPr>
        <w:tblW w:w="9531" w:type="dxa"/>
        <w:tblInd w:w="250" w:type="dxa"/>
        <w:tblLook w:val="04A0" w:firstRow="1" w:lastRow="0" w:firstColumn="1" w:lastColumn="0" w:noHBand="0" w:noVBand="1"/>
      </w:tblPr>
      <w:tblGrid>
        <w:gridCol w:w="4253"/>
        <w:gridCol w:w="5278"/>
      </w:tblGrid>
      <w:tr w:rsidR="00D3000E" w:rsidRPr="00DA1D13" w14:paraId="75EBEA45" w14:textId="77777777" w:rsidTr="00233438">
        <w:tc>
          <w:tcPr>
            <w:tcW w:w="4253" w:type="dxa"/>
          </w:tcPr>
          <w:p w14:paraId="5F06BCAC" w14:textId="77777777" w:rsidR="00D3000E" w:rsidRPr="00DA1D13" w:rsidRDefault="00D3000E" w:rsidP="00233438">
            <w:pPr>
              <w:tabs>
                <w:tab w:val="left" w:pos="5670"/>
              </w:tabs>
              <w:jc w:val="both"/>
              <w:rPr>
                <w:sz w:val="28"/>
                <w:szCs w:val="28"/>
                <w:lang w:val="uk-UA"/>
              </w:rPr>
            </w:pPr>
            <w:r w:rsidRPr="00DA1D13">
              <w:rPr>
                <w:sz w:val="28"/>
                <w:szCs w:val="28"/>
                <w:lang w:val="uk-UA"/>
              </w:rPr>
              <w:t>1.Знання законодавства</w:t>
            </w:r>
          </w:p>
        </w:tc>
        <w:tc>
          <w:tcPr>
            <w:tcW w:w="5278" w:type="dxa"/>
          </w:tcPr>
          <w:p w14:paraId="20810427" w14:textId="77777777" w:rsidR="00D3000E" w:rsidRPr="00DA1D13" w:rsidRDefault="00D3000E" w:rsidP="00233438">
            <w:pPr>
              <w:pStyle w:val="aa"/>
              <w:tabs>
                <w:tab w:val="left" w:pos="5670"/>
              </w:tabs>
              <w:ind w:left="36"/>
              <w:jc w:val="both"/>
              <w:rPr>
                <w:sz w:val="28"/>
                <w:szCs w:val="28"/>
                <w:lang w:val="uk-UA"/>
              </w:rPr>
            </w:pPr>
            <w:r w:rsidRPr="00DA1D13">
              <w:rPr>
                <w:sz w:val="28"/>
                <w:szCs w:val="28"/>
                <w:lang w:val="uk-UA"/>
              </w:rPr>
              <w:t xml:space="preserve">Конституції України, Законів України «Про судоустрій і статус суддів», «Про Національну поліцію», «Про запобігання корупції» </w:t>
            </w:r>
          </w:p>
          <w:p w14:paraId="108914B4" w14:textId="77777777" w:rsidR="00D3000E" w:rsidRPr="00DA1D13" w:rsidRDefault="00D3000E" w:rsidP="00233438">
            <w:pPr>
              <w:pStyle w:val="aa"/>
              <w:tabs>
                <w:tab w:val="left" w:pos="5670"/>
              </w:tabs>
              <w:ind w:left="36"/>
              <w:jc w:val="both"/>
              <w:rPr>
                <w:sz w:val="28"/>
                <w:szCs w:val="28"/>
                <w:lang w:val="uk-UA"/>
              </w:rPr>
            </w:pPr>
          </w:p>
        </w:tc>
      </w:tr>
      <w:tr w:rsidR="00D3000E" w:rsidRPr="00DA1D13" w14:paraId="7449050E" w14:textId="77777777" w:rsidTr="00233438">
        <w:tc>
          <w:tcPr>
            <w:tcW w:w="4253" w:type="dxa"/>
          </w:tcPr>
          <w:p w14:paraId="768751B3" w14:textId="77777777" w:rsidR="00D3000E" w:rsidRPr="00DA1D13" w:rsidRDefault="00D3000E" w:rsidP="00233438">
            <w:pPr>
              <w:tabs>
                <w:tab w:val="left" w:pos="5670"/>
              </w:tabs>
              <w:jc w:val="both"/>
              <w:rPr>
                <w:sz w:val="28"/>
                <w:szCs w:val="28"/>
                <w:lang w:val="uk-UA"/>
              </w:rPr>
            </w:pPr>
            <w:r w:rsidRPr="00DA1D13">
              <w:rPr>
                <w:sz w:val="28"/>
                <w:szCs w:val="28"/>
                <w:lang w:val="uk-UA"/>
              </w:rPr>
              <w:t>2. Знання спеціального</w:t>
            </w:r>
          </w:p>
          <w:p w14:paraId="40562AF3" w14:textId="77777777" w:rsidR="00D3000E" w:rsidRPr="00DA1D13" w:rsidRDefault="00D3000E" w:rsidP="00233438">
            <w:pPr>
              <w:tabs>
                <w:tab w:val="left" w:pos="5670"/>
              </w:tabs>
              <w:jc w:val="both"/>
              <w:rPr>
                <w:sz w:val="28"/>
                <w:szCs w:val="28"/>
                <w:lang w:val="uk-UA"/>
              </w:rPr>
            </w:pPr>
            <w:r w:rsidRPr="00DA1D13">
              <w:rPr>
                <w:sz w:val="28"/>
                <w:szCs w:val="28"/>
                <w:lang w:val="uk-UA"/>
              </w:rPr>
              <w:t>законодавства</w:t>
            </w:r>
          </w:p>
        </w:tc>
        <w:tc>
          <w:tcPr>
            <w:tcW w:w="5278" w:type="dxa"/>
          </w:tcPr>
          <w:p w14:paraId="44BA8DE9" w14:textId="77777777" w:rsidR="00D3000E" w:rsidRPr="00DA1D13" w:rsidRDefault="00D3000E" w:rsidP="00233438">
            <w:pPr>
              <w:pStyle w:val="aa"/>
              <w:tabs>
                <w:tab w:val="left" w:pos="5670"/>
              </w:tabs>
              <w:ind w:left="36"/>
              <w:jc w:val="both"/>
              <w:rPr>
                <w:sz w:val="28"/>
                <w:szCs w:val="28"/>
                <w:lang w:val="uk-UA" w:eastAsia="en-US"/>
              </w:rPr>
            </w:pPr>
            <w:r w:rsidRPr="00DA1D13">
              <w:rPr>
                <w:sz w:val="28"/>
                <w:szCs w:val="28"/>
                <w:lang w:val="uk-UA"/>
              </w:rPr>
              <w:t>Рішення Вищої ради правосуддя «Про затвердження Положення про Службу судової охорони» та «Про затвердження Положення про проходження служби співробітниками Служби судової охорони»</w:t>
            </w:r>
          </w:p>
          <w:p w14:paraId="43E2F11F" w14:textId="77777777" w:rsidR="00D3000E" w:rsidRPr="00DA1D13" w:rsidRDefault="00D3000E" w:rsidP="0035625E">
            <w:pPr>
              <w:pStyle w:val="aa"/>
              <w:tabs>
                <w:tab w:val="left" w:pos="5670"/>
              </w:tabs>
              <w:jc w:val="both"/>
              <w:rPr>
                <w:sz w:val="28"/>
                <w:szCs w:val="28"/>
                <w:lang w:val="uk-UA"/>
              </w:rPr>
            </w:pPr>
          </w:p>
        </w:tc>
      </w:tr>
    </w:tbl>
    <w:p w14:paraId="0F11628B" w14:textId="77777777" w:rsidR="00CF0DD4" w:rsidRPr="00DA1D13" w:rsidRDefault="00CF0DD4" w:rsidP="0035625E">
      <w:pPr>
        <w:tabs>
          <w:tab w:val="left" w:pos="3195"/>
        </w:tabs>
        <w:rPr>
          <w:sz w:val="28"/>
          <w:szCs w:val="28"/>
          <w:lang w:val="uk-UA"/>
        </w:rPr>
      </w:pPr>
    </w:p>
    <w:sectPr w:rsidR="00CF0DD4" w:rsidRPr="00DA1D13" w:rsidSect="00637A21">
      <w:headerReference w:type="default" r:id="rId8"/>
      <w:pgSz w:w="11906" w:h="16838"/>
      <w:pgMar w:top="1134" w:right="567" w:bottom="993" w:left="1701"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FCC0F" w14:textId="77777777" w:rsidR="00566F45" w:rsidRDefault="00566F45" w:rsidP="008F6559">
      <w:r>
        <w:separator/>
      </w:r>
    </w:p>
  </w:endnote>
  <w:endnote w:type="continuationSeparator" w:id="0">
    <w:p w14:paraId="136DD799" w14:textId="77777777" w:rsidR="00566F45" w:rsidRDefault="00566F45" w:rsidP="008F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7EFF" w14:textId="77777777" w:rsidR="00566F45" w:rsidRDefault="00566F45" w:rsidP="008F6559">
      <w:r>
        <w:separator/>
      </w:r>
    </w:p>
  </w:footnote>
  <w:footnote w:type="continuationSeparator" w:id="0">
    <w:p w14:paraId="07FC1F62" w14:textId="77777777" w:rsidR="00566F45" w:rsidRDefault="00566F45" w:rsidP="008F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010113"/>
      <w:docPartObj>
        <w:docPartGallery w:val="Page Numbers (Top of Page)"/>
        <w:docPartUnique/>
      </w:docPartObj>
    </w:sdtPr>
    <w:sdtEndPr/>
    <w:sdtContent>
      <w:p w14:paraId="55BD0B7A" w14:textId="77777777" w:rsidR="00F54AAB" w:rsidRDefault="00F54AAB">
        <w:pPr>
          <w:pStyle w:val="a6"/>
          <w:jc w:val="center"/>
        </w:pPr>
        <w:r>
          <w:fldChar w:fldCharType="begin"/>
        </w:r>
        <w:r>
          <w:instrText>PAGE   \* MERGEFORMAT</w:instrText>
        </w:r>
        <w:r>
          <w:fldChar w:fldCharType="separate"/>
        </w:r>
        <w:r>
          <w:rPr>
            <w:lang w:val="uk-UA"/>
          </w:rPr>
          <w:t>2</w:t>
        </w:r>
        <w:r>
          <w:fldChar w:fldCharType="end"/>
        </w:r>
      </w:p>
    </w:sdtContent>
  </w:sdt>
  <w:p w14:paraId="506E1EE9" w14:textId="77777777" w:rsidR="00F54AAB" w:rsidRDefault="00F54A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309E1"/>
    <w:multiLevelType w:val="hybridMultilevel"/>
    <w:tmpl w:val="E0386214"/>
    <w:lvl w:ilvl="0" w:tplc="DAAC7C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1A"/>
    <w:rsid w:val="000116C2"/>
    <w:rsid w:val="0001588B"/>
    <w:rsid w:val="0002239D"/>
    <w:rsid w:val="000319FE"/>
    <w:rsid w:val="00062C40"/>
    <w:rsid w:val="00070908"/>
    <w:rsid w:val="000C027C"/>
    <w:rsid w:val="000D1ED0"/>
    <w:rsid w:val="000D68DF"/>
    <w:rsid w:val="00114169"/>
    <w:rsid w:val="00122966"/>
    <w:rsid w:val="001359CF"/>
    <w:rsid w:val="00141FB9"/>
    <w:rsid w:val="00167471"/>
    <w:rsid w:val="001709E5"/>
    <w:rsid w:val="0017682F"/>
    <w:rsid w:val="00183CF6"/>
    <w:rsid w:val="00184443"/>
    <w:rsid w:val="001A0112"/>
    <w:rsid w:val="001A190F"/>
    <w:rsid w:val="001B29A2"/>
    <w:rsid w:val="001D1C04"/>
    <w:rsid w:val="001D7BC8"/>
    <w:rsid w:val="0020317A"/>
    <w:rsid w:val="00204090"/>
    <w:rsid w:val="00232E23"/>
    <w:rsid w:val="00233C9F"/>
    <w:rsid w:val="002612A7"/>
    <w:rsid w:val="002844BD"/>
    <w:rsid w:val="00284BF3"/>
    <w:rsid w:val="002C1FA5"/>
    <w:rsid w:val="002C2097"/>
    <w:rsid w:val="002C3039"/>
    <w:rsid w:val="002D73FA"/>
    <w:rsid w:val="002F352A"/>
    <w:rsid w:val="00312235"/>
    <w:rsid w:val="00312A17"/>
    <w:rsid w:val="003250AF"/>
    <w:rsid w:val="00331E02"/>
    <w:rsid w:val="00343322"/>
    <w:rsid w:val="00343E8C"/>
    <w:rsid w:val="00344939"/>
    <w:rsid w:val="00355B1A"/>
    <w:rsid w:val="0035625E"/>
    <w:rsid w:val="0036416C"/>
    <w:rsid w:val="00396E8A"/>
    <w:rsid w:val="003A116E"/>
    <w:rsid w:val="003A5CE1"/>
    <w:rsid w:val="003C5FBD"/>
    <w:rsid w:val="003E5075"/>
    <w:rsid w:val="003F2A45"/>
    <w:rsid w:val="003F2D88"/>
    <w:rsid w:val="0040315F"/>
    <w:rsid w:val="00410BFA"/>
    <w:rsid w:val="00412984"/>
    <w:rsid w:val="004244DF"/>
    <w:rsid w:val="00476CD9"/>
    <w:rsid w:val="00477CE2"/>
    <w:rsid w:val="004848D2"/>
    <w:rsid w:val="0049023F"/>
    <w:rsid w:val="004A4509"/>
    <w:rsid w:val="004A5669"/>
    <w:rsid w:val="004A7C95"/>
    <w:rsid w:val="004D2E76"/>
    <w:rsid w:val="00501D78"/>
    <w:rsid w:val="00514E0C"/>
    <w:rsid w:val="00524402"/>
    <w:rsid w:val="0056361D"/>
    <w:rsid w:val="00566F45"/>
    <w:rsid w:val="0057049D"/>
    <w:rsid w:val="005A023F"/>
    <w:rsid w:val="005A49BB"/>
    <w:rsid w:val="005B2728"/>
    <w:rsid w:val="005B37BE"/>
    <w:rsid w:val="005D06D9"/>
    <w:rsid w:val="005E6563"/>
    <w:rsid w:val="005F058C"/>
    <w:rsid w:val="0061299C"/>
    <w:rsid w:val="00637A21"/>
    <w:rsid w:val="00641026"/>
    <w:rsid w:val="00641946"/>
    <w:rsid w:val="00663705"/>
    <w:rsid w:val="00665C72"/>
    <w:rsid w:val="00681FC9"/>
    <w:rsid w:val="00691AA0"/>
    <w:rsid w:val="00692E0A"/>
    <w:rsid w:val="00696514"/>
    <w:rsid w:val="006A4D53"/>
    <w:rsid w:val="006D72E7"/>
    <w:rsid w:val="006E305E"/>
    <w:rsid w:val="006F3E85"/>
    <w:rsid w:val="00702E20"/>
    <w:rsid w:val="00707719"/>
    <w:rsid w:val="00733779"/>
    <w:rsid w:val="007404A3"/>
    <w:rsid w:val="0074311A"/>
    <w:rsid w:val="00747B62"/>
    <w:rsid w:val="007570EC"/>
    <w:rsid w:val="00764F5A"/>
    <w:rsid w:val="00766097"/>
    <w:rsid w:val="00771B18"/>
    <w:rsid w:val="00796886"/>
    <w:rsid w:val="007A248E"/>
    <w:rsid w:val="00802A55"/>
    <w:rsid w:val="0081319E"/>
    <w:rsid w:val="008218F3"/>
    <w:rsid w:val="008326ED"/>
    <w:rsid w:val="00833F0A"/>
    <w:rsid w:val="00851F7B"/>
    <w:rsid w:val="008731E3"/>
    <w:rsid w:val="00892B9F"/>
    <w:rsid w:val="008D1CAA"/>
    <w:rsid w:val="008D5370"/>
    <w:rsid w:val="008D5BD2"/>
    <w:rsid w:val="008D7693"/>
    <w:rsid w:val="008E3663"/>
    <w:rsid w:val="008E5F36"/>
    <w:rsid w:val="008F6559"/>
    <w:rsid w:val="0090375C"/>
    <w:rsid w:val="00913CFA"/>
    <w:rsid w:val="009176AD"/>
    <w:rsid w:val="009343A5"/>
    <w:rsid w:val="00934C27"/>
    <w:rsid w:val="00935358"/>
    <w:rsid w:val="00952AF3"/>
    <w:rsid w:val="00966569"/>
    <w:rsid w:val="009674F8"/>
    <w:rsid w:val="00990052"/>
    <w:rsid w:val="009976E9"/>
    <w:rsid w:val="009A4DBA"/>
    <w:rsid w:val="009C7706"/>
    <w:rsid w:val="009D4571"/>
    <w:rsid w:val="009D687E"/>
    <w:rsid w:val="009D6A92"/>
    <w:rsid w:val="009E7154"/>
    <w:rsid w:val="00A0263F"/>
    <w:rsid w:val="00A34DB8"/>
    <w:rsid w:val="00A56E11"/>
    <w:rsid w:val="00A6741E"/>
    <w:rsid w:val="00A70BD8"/>
    <w:rsid w:val="00A857F3"/>
    <w:rsid w:val="00AA1D18"/>
    <w:rsid w:val="00AA49E1"/>
    <w:rsid w:val="00AC2BE8"/>
    <w:rsid w:val="00AC58C1"/>
    <w:rsid w:val="00AE559F"/>
    <w:rsid w:val="00AE7F46"/>
    <w:rsid w:val="00B21B2D"/>
    <w:rsid w:val="00B36309"/>
    <w:rsid w:val="00B43FED"/>
    <w:rsid w:val="00B45436"/>
    <w:rsid w:val="00B52F04"/>
    <w:rsid w:val="00B5480B"/>
    <w:rsid w:val="00B77361"/>
    <w:rsid w:val="00BA2E54"/>
    <w:rsid w:val="00BC7974"/>
    <w:rsid w:val="00BD1930"/>
    <w:rsid w:val="00C03393"/>
    <w:rsid w:val="00C1478F"/>
    <w:rsid w:val="00C24364"/>
    <w:rsid w:val="00C27B54"/>
    <w:rsid w:val="00C47211"/>
    <w:rsid w:val="00C524B1"/>
    <w:rsid w:val="00CC4879"/>
    <w:rsid w:val="00CE15A5"/>
    <w:rsid w:val="00CF0DD4"/>
    <w:rsid w:val="00D15EA6"/>
    <w:rsid w:val="00D17AC9"/>
    <w:rsid w:val="00D3000E"/>
    <w:rsid w:val="00D31698"/>
    <w:rsid w:val="00D61285"/>
    <w:rsid w:val="00DA1D13"/>
    <w:rsid w:val="00DA30EA"/>
    <w:rsid w:val="00DA76AB"/>
    <w:rsid w:val="00DB5ECF"/>
    <w:rsid w:val="00DF303A"/>
    <w:rsid w:val="00DF5C89"/>
    <w:rsid w:val="00DF681F"/>
    <w:rsid w:val="00E2040E"/>
    <w:rsid w:val="00E23762"/>
    <w:rsid w:val="00E30C43"/>
    <w:rsid w:val="00E32C97"/>
    <w:rsid w:val="00E40C82"/>
    <w:rsid w:val="00E426BC"/>
    <w:rsid w:val="00E5222E"/>
    <w:rsid w:val="00E63A4D"/>
    <w:rsid w:val="00E77DEE"/>
    <w:rsid w:val="00E94941"/>
    <w:rsid w:val="00EC2ED9"/>
    <w:rsid w:val="00EC493F"/>
    <w:rsid w:val="00EE3535"/>
    <w:rsid w:val="00EF6974"/>
    <w:rsid w:val="00F110A5"/>
    <w:rsid w:val="00F548AF"/>
    <w:rsid w:val="00F54AAB"/>
    <w:rsid w:val="00F80195"/>
    <w:rsid w:val="00F91568"/>
    <w:rsid w:val="00FA1A97"/>
    <w:rsid w:val="00FA4649"/>
    <w:rsid w:val="00FA6C14"/>
    <w:rsid w:val="00FB52F8"/>
    <w:rsid w:val="00FC34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A319"/>
  <w15:docId w15:val="{9C486B3E-E2F8-4F46-AE79-C72377A9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A4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2A45"/>
    <w:rPr>
      <w:color w:val="0000FF"/>
      <w:u w:val="single"/>
    </w:rPr>
  </w:style>
  <w:style w:type="paragraph" w:styleId="a4">
    <w:name w:val="Balloon Text"/>
    <w:basedOn w:val="a"/>
    <w:link w:val="a5"/>
    <w:uiPriority w:val="99"/>
    <w:semiHidden/>
    <w:unhideWhenUsed/>
    <w:rsid w:val="00AC2BE8"/>
    <w:rPr>
      <w:rFonts w:ascii="Tahoma" w:hAnsi="Tahoma" w:cs="Tahoma"/>
      <w:sz w:val="16"/>
      <w:szCs w:val="16"/>
    </w:rPr>
  </w:style>
  <w:style w:type="character" w:customStyle="1" w:styleId="a5">
    <w:name w:val="Текст у виносці Знак"/>
    <w:basedOn w:val="a0"/>
    <w:link w:val="a4"/>
    <w:uiPriority w:val="99"/>
    <w:semiHidden/>
    <w:rsid w:val="00AC2BE8"/>
    <w:rPr>
      <w:rFonts w:ascii="Tahoma" w:eastAsia="Times New Roman" w:hAnsi="Tahoma" w:cs="Tahoma"/>
      <w:sz w:val="16"/>
      <w:szCs w:val="16"/>
      <w:lang w:val="ru-RU" w:eastAsia="ru-RU"/>
    </w:rPr>
  </w:style>
  <w:style w:type="paragraph" w:styleId="a6">
    <w:name w:val="header"/>
    <w:basedOn w:val="a"/>
    <w:link w:val="a7"/>
    <w:uiPriority w:val="99"/>
    <w:unhideWhenUsed/>
    <w:rsid w:val="008F6559"/>
    <w:pPr>
      <w:tabs>
        <w:tab w:val="center" w:pos="4819"/>
        <w:tab w:val="right" w:pos="9639"/>
      </w:tabs>
    </w:pPr>
  </w:style>
  <w:style w:type="character" w:customStyle="1" w:styleId="a7">
    <w:name w:val="Верхній колонтитул Знак"/>
    <w:basedOn w:val="a0"/>
    <w:link w:val="a6"/>
    <w:uiPriority w:val="99"/>
    <w:rsid w:val="008F6559"/>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8F6559"/>
    <w:pPr>
      <w:tabs>
        <w:tab w:val="center" w:pos="4819"/>
        <w:tab w:val="right" w:pos="9639"/>
      </w:tabs>
    </w:pPr>
  </w:style>
  <w:style w:type="character" w:customStyle="1" w:styleId="a9">
    <w:name w:val="Нижній колонтитул Знак"/>
    <w:basedOn w:val="a0"/>
    <w:link w:val="a8"/>
    <w:uiPriority w:val="99"/>
    <w:rsid w:val="008F6559"/>
    <w:rPr>
      <w:rFonts w:ascii="Times New Roman" w:eastAsia="Times New Roman" w:hAnsi="Times New Roman" w:cs="Times New Roman"/>
      <w:sz w:val="24"/>
      <w:szCs w:val="24"/>
      <w:lang w:val="ru-RU" w:eastAsia="ru-RU"/>
    </w:rPr>
  </w:style>
  <w:style w:type="paragraph" w:styleId="aa">
    <w:name w:val="Normal (Web)"/>
    <w:basedOn w:val="a"/>
    <w:uiPriority w:val="99"/>
    <w:unhideWhenUsed/>
    <w:rsid w:val="00EE3535"/>
  </w:style>
  <w:style w:type="character" w:styleId="ab">
    <w:name w:val="Strong"/>
    <w:uiPriority w:val="22"/>
    <w:qFormat/>
    <w:rsid w:val="008731E3"/>
    <w:rPr>
      <w:b/>
      <w:bCs/>
    </w:rPr>
  </w:style>
  <w:style w:type="character" w:styleId="ac">
    <w:name w:val="Unresolved Mention"/>
    <w:basedOn w:val="a0"/>
    <w:uiPriority w:val="99"/>
    <w:semiHidden/>
    <w:unhideWhenUsed/>
    <w:rsid w:val="0066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9778">
      <w:bodyDiv w:val="1"/>
      <w:marLeft w:val="0"/>
      <w:marRight w:val="0"/>
      <w:marTop w:val="0"/>
      <w:marBottom w:val="0"/>
      <w:divBdr>
        <w:top w:val="none" w:sz="0" w:space="0" w:color="auto"/>
        <w:left w:val="none" w:sz="0" w:space="0" w:color="auto"/>
        <w:bottom w:val="none" w:sz="0" w:space="0" w:color="auto"/>
        <w:right w:val="none" w:sz="0" w:space="0" w:color="auto"/>
      </w:divBdr>
    </w:div>
    <w:div w:id="17787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kurstusso@sso.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5285</Words>
  <Characters>3014</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Едуард Янковецький</cp:lastModifiedBy>
  <cp:revision>2</cp:revision>
  <cp:lastPrinted>2024-01-04T06:05:00Z</cp:lastPrinted>
  <dcterms:created xsi:type="dcterms:W3CDTF">2024-03-27T06:45:00Z</dcterms:created>
  <dcterms:modified xsi:type="dcterms:W3CDTF">2024-03-27T06:45:00Z</dcterms:modified>
</cp:coreProperties>
</file>